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BE76945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C858AA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 Discussion</w:t>
      </w:r>
      <w:r w:rsidR="00303B02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(Scoring)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6908810A" w:rsidR="007B40A6" w:rsidRDefault="00C858AA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Janitorial Services - MTC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78A1EF46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858AA">
        <w:rPr>
          <w:rFonts w:ascii="Times New Roman" w:hAnsi="Times New Roman"/>
          <w:b/>
          <w:bCs/>
          <w:szCs w:val="24"/>
          <w:u w:val="single"/>
        </w:rPr>
        <w:t>21085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20F8A05F" w:rsidR="007B40A6" w:rsidRPr="002218F2" w:rsidRDefault="00303B02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May 17, 2021 @ 1:00 PM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4AB53A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64D66BF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4A789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0C4983B9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901436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184334AB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 w:rsidR="00303B02">
        <w:rPr>
          <w:rFonts w:ascii="Times New Roman" w:hAnsi="Times New Roman"/>
          <w:szCs w:val="24"/>
        </w:rPr>
        <w:t xml:space="preserve">    </w:t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03B02"/>
    <w:rsid w:val="00370EA9"/>
    <w:rsid w:val="004006E6"/>
    <w:rsid w:val="004A789A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90684"/>
    <w:rsid w:val="009B1FAF"/>
    <w:rsid w:val="00A6158C"/>
    <w:rsid w:val="00A90AA4"/>
    <w:rsid w:val="00AE3482"/>
    <w:rsid w:val="00BC62A8"/>
    <w:rsid w:val="00C13910"/>
    <w:rsid w:val="00C24103"/>
    <w:rsid w:val="00C3036E"/>
    <w:rsid w:val="00C327FF"/>
    <w:rsid w:val="00C334A3"/>
    <w:rsid w:val="00C858AA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8</cp:revision>
  <cp:lastPrinted>2016-06-30T20:28:00Z</cp:lastPrinted>
  <dcterms:created xsi:type="dcterms:W3CDTF">2021-04-16T17:26:00Z</dcterms:created>
  <dcterms:modified xsi:type="dcterms:W3CDTF">2021-05-12T17:18:00Z</dcterms:modified>
</cp:coreProperties>
</file>