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91C73" w14:textId="77777777" w:rsidR="00CA0212" w:rsidRDefault="00CA0212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</w:p>
    <w:p w14:paraId="03E5497D" w14:textId="77777777" w:rsidR="004336C8" w:rsidRDefault="004336C8" w:rsidP="004336C8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14:paraId="0E40EE7F" w14:textId="77777777" w:rsidR="004336C8" w:rsidRDefault="004336C8" w:rsidP="004336C8">
      <w:pPr>
        <w:jc w:val="both"/>
        <w:rPr>
          <w:rFonts w:ascii="Times New Roman" w:hAnsi="Times New Roman"/>
          <w:color w:val="222233"/>
          <w:szCs w:val="24"/>
        </w:rPr>
      </w:pPr>
    </w:p>
    <w:p w14:paraId="6C0A2672" w14:textId="77777777" w:rsidR="004336C8" w:rsidRDefault="004336C8" w:rsidP="004336C8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5C71D8FA" w14:textId="77777777" w:rsidR="00A46C75" w:rsidRDefault="00A46C75" w:rsidP="004336C8">
      <w:pPr>
        <w:jc w:val="both"/>
        <w:rPr>
          <w:rFonts w:ascii="Times New Roman" w:hAnsi="Times New Roman"/>
          <w:color w:val="222233"/>
          <w:szCs w:val="24"/>
        </w:rPr>
      </w:pPr>
    </w:p>
    <w:p w14:paraId="169DC883" w14:textId="77777777" w:rsidR="00A46C75" w:rsidRDefault="00A46C75" w:rsidP="004336C8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</w:t>
      </w:r>
      <w:r w:rsidR="00D253DB">
        <w:rPr>
          <w:rFonts w:ascii="Times New Roman" w:hAnsi="Times New Roman"/>
          <w:color w:val="222233"/>
          <w:szCs w:val="24"/>
        </w:rPr>
        <w:t xml:space="preserve">for this meeting </w:t>
      </w:r>
      <w:r>
        <w:rPr>
          <w:rFonts w:ascii="Times New Roman" w:hAnsi="Times New Roman"/>
          <w:color w:val="222233"/>
          <w:szCs w:val="24"/>
        </w:rPr>
        <w:t>will be determined and posted.</w:t>
      </w:r>
    </w:p>
    <w:p w14:paraId="3E220D53" w14:textId="77777777" w:rsidR="004336C8" w:rsidRDefault="004336C8" w:rsidP="004336C8">
      <w:pPr>
        <w:rPr>
          <w:rFonts w:ascii="Times New Roman" w:hAnsi="Times New Roman"/>
          <w:sz w:val="20"/>
        </w:rPr>
      </w:pPr>
    </w:p>
    <w:p w14:paraId="3B660AC9" w14:textId="77777777" w:rsidR="004336C8" w:rsidRDefault="004336C8" w:rsidP="004336C8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Request for Proposal Evaluation Panel</w:t>
      </w:r>
    </w:p>
    <w:p w14:paraId="54B88E7F" w14:textId="77777777" w:rsidR="004336C8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14:paraId="473F70EF" w14:textId="77777777" w:rsidR="00F26271" w:rsidRDefault="00CD224D" w:rsidP="00F26271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Inmate Packaging Program – SC Dept. of Corrections</w:t>
      </w:r>
    </w:p>
    <w:p w14:paraId="67DC4FA6" w14:textId="77777777" w:rsidR="00F26271" w:rsidRDefault="00F26271" w:rsidP="00F26271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</w:p>
    <w:p w14:paraId="09E87072" w14:textId="77777777" w:rsidR="004336C8" w:rsidRDefault="00F26271" w:rsidP="00F26271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 w:rsidRPr="00CD224D">
        <w:rPr>
          <w:rFonts w:ascii="Times New Roman" w:hAnsi="Times New Roman"/>
          <w:b/>
          <w:bCs/>
          <w:szCs w:val="24"/>
          <w:u w:val="single"/>
        </w:rPr>
        <w:t>RFP # 54000</w:t>
      </w:r>
      <w:r w:rsidR="00CD224D" w:rsidRPr="00CD224D">
        <w:rPr>
          <w:rFonts w:ascii="Times New Roman" w:hAnsi="Times New Roman"/>
          <w:b/>
          <w:bCs/>
          <w:szCs w:val="24"/>
          <w:u w:val="single"/>
        </w:rPr>
        <w:t>19108</w:t>
      </w:r>
      <w:r w:rsidR="004336C8">
        <w:rPr>
          <w:rFonts w:ascii="Times New Roman" w:hAnsi="Times New Roman"/>
          <w:b/>
          <w:bCs/>
          <w:szCs w:val="24"/>
          <w:u w:val="single"/>
        </w:rPr>
        <w:br/>
      </w:r>
    </w:p>
    <w:p w14:paraId="352E706D" w14:textId="77777777" w:rsidR="004336C8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>
        <w:rPr>
          <w:rFonts w:ascii="Times New Roman" w:hAnsi="Times New Roman"/>
          <w:szCs w:val="24"/>
          <w:u w:val="single"/>
        </w:rPr>
        <w:t>RFP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14:paraId="519BC31D" w14:textId="77777777" w:rsidR="004336C8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5F990E3E" w14:textId="6DC169BD" w:rsidR="004336C8" w:rsidRDefault="00DF237D" w:rsidP="004336C8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September 10</w:t>
      </w:r>
      <w:r w:rsidRPr="00DF237D">
        <w:rPr>
          <w:rFonts w:ascii="Times New Roman" w:hAnsi="Times New Roman"/>
          <w:b/>
          <w:szCs w:val="24"/>
          <w:u w:val="single"/>
          <w:vertAlign w:val="superscript"/>
        </w:rPr>
        <w:t>th</w:t>
      </w:r>
      <w:bookmarkStart w:id="0" w:name="_GoBack"/>
      <w:bookmarkEnd w:id="0"/>
      <w:r>
        <w:rPr>
          <w:rFonts w:ascii="Times New Roman" w:hAnsi="Times New Roman"/>
          <w:b/>
          <w:szCs w:val="24"/>
          <w:u w:val="single"/>
        </w:rPr>
        <w:t xml:space="preserve"> </w:t>
      </w:r>
      <w:r w:rsidR="00CD224D">
        <w:rPr>
          <w:rFonts w:ascii="Times New Roman" w:hAnsi="Times New Roman"/>
          <w:b/>
          <w:szCs w:val="24"/>
          <w:u w:val="single"/>
        </w:rPr>
        <w:t xml:space="preserve"> @</w:t>
      </w:r>
      <w:r>
        <w:rPr>
          <w:rFonts w:ascii="Times New Roman" w:hAnsi="Times New Roman"/>
          <w:b/>
          <w:szCs w:val="24"/>
          <w:u w:val="single"/>
        </w:rPr>
        <w:t>10</w:t>
      </w:r>
      <w:r w:rsidR="00CD224D">
        <w:rPr>
          <w:rFonts w:ascii="Times New Roman" w:hAnsi="Times New Roman"/>
          <w:b/>
          <w:szCs w:val="24"/>
          <w:u w:val="single"/>
        </w:rPr>
        <w:t xml:space="preserve">:00 </w:t>
      </w:r>
      <w:r w:rsidR="001470EC">
        <w:rPr>
          <w:rFonts w:ascii="Times New Roman" w:hAnsi="Times New Roman"/>
          <w:b/>
          <w:szCs w:val="24"/>
          <w:u w:val="single"/>
        </w:rPr>
        <w:t>A</w:t>
      </w:r>
      <w:r w:rsidR="00CD224D">
        <w:rPr>
          <w:rFonts w:ascii="Times New Roman" w:hAnsi="Times New Roman"/>
          <w:b/>
          <w:szCs w:val="24"/>
          <w:u w:val="single"/>
        </w:rPr>
        <w:t>M</w:t>
      </w:r>
    </w:p>
    <w:p w14:paraId="0DC45125" w14:textId="77777777" w:rsidR="004336C8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3F69AC24" w14:textId="77777777" w:rsidR="00A74F46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meeting will be held at:</w:t>
      </w:r>
    </w:p>
    <w:p w14:paraId="53FDC7A7" w14:textId="77777777" w:rsidR="00A74F46" w:rsidRDefault="00A74F46" w:rsidP="004336C8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0A43B657" w14:textId="77777777" w:rsidR="00DF237D" w:rsidRDefault="00DF237D" w:rsidP="004336C8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1201 Main Street, Suite 600</w:t>
      </w:r>
    </w:p>
    <w:p w14:paraId="49E1450F" w14:textId="384646A3" w:rsidR="004336C8" w:rsidRDefault="00DF237D" w:rsidP="004336C8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Columbia, SC  29201</w:t>
      </w:r>
      <w:r w:rsidR="004336C8">
        <w:rPr>
          <w:rFonts w:ascii="Times New Roman" w:hAnsi="Times New Roman"/>
          <w:szCs w:val="24"/>
        </w:rPr>
        <w:br/>
      </w:r>
    </w:p>
    <w:p w14:paraId="62231FCC" w14:textId="77777777" w:rsidR="004336C8" w:rsidRDefault="004336C8" w:rsidP="004336C8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14:paraId="7887BCA8" w14:textId="77777777" w:rsidR="00BE2CB6" w:rsidRDefault="00BE2CB6" w:rsidP="00BE2CB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AGENDA: (</w:t>
      </w:r>
      <w:r w:rsidR="001470EC">
        <w:rPr>
          <w:rFonts w:ascii="Times New Roman" w:hAnsi="Times New Roman"/>
          <w:szCs w:val="24"/>
        </w:rPr>
        <w:t>Scoring</w:t>
      </w:r>
      <w:r>
        <w:rPr>
          <w:rFonts w:ascii="Times New Roman" w:hAnsi="Times New Roman"/>
          <w:szCs w:val="24"/>
        </w:rPr>
        <w:t>)</w:t>
      </w:r>
    </w:p>
    <w:p w14:paraId="0A5D7A49" w14:textId="77777777" w:rsidR="00BE2CB6" w:rsidRDefault="00BE2CB6" w:rsidP="00BE2CB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3F2902BC" w14:textId="77777777" w:rsidR="00BE2CB6" w:rsidRDefault="00BE2CB6" w:rsidP="00BE2CB6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REGULAR SESSION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ab/>
        <w:t>Open Meeting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  <w:t>Overview of Process</w:t>
      </w:r>
      <w:r>
        <w:rPr>
          <w:rFonts w:ascii="Times New Roman" w:hAnsi="Times New Roman"/>
          <w:szCs w:val="24"/>
        </w:rPr>
        <w:br/>
        <w:t>B.</w:t>
      </w:r>
      <w:r>
        <w:rPr>
          <w:rFonts w:ascii="Times New Roman" w:hAnsi="Times New Roman"/>
          <w:szCs w:val="24"/>
        </w:rPr>
        <w:tab/>
        <w:t>EXECUTIVE SESSION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ab/>
      </w:r>
      <w:r w:rsidR="00811701">
        <w:rPr>
          <w:rFonts w:ascii="Times New Roman" w:hAnsi="Times New Roman"/>
          <w:szCs w:val="24"/>
        </w:rPr>
        <w:t>Panel Discussion/Review/Score</w:t>
      </w:r>
    </w:p>
    <w:p w14:paraId="235AB353" w14:textId="77777777" w:rsidR="004336C8" w:rsidRDefault="004336C8" w:rsidP="004336C8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699E4680" w14:textId="77777777" w:rsidR="004336C8" w:rsidRDefault="00F26271" w:rsidP="004336C8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</w:t>
      </w:r>
    </w:p>
    <w:p w14:paraId="7803840C" w14:textId="77777777" w:rsidR="00BE7E91" w:rsidRPr="00A46C75" w:rsidRDefault="004336C8" w:rsidP="00A46C75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Procurement Manager</w:t>
      </w:r>
    </w:p>
    <w:sectPr w:rsidR="00BE7E91" w:rsidRPr="00A46C75" w:rsidSect="00BE7E91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08BA1" w14:textId="77777777" w:rsidR="00E14DA1" w:rsidRDefault="00E14DA1">
      <w:r>
        <w:separator/>
      </w:r>
    </w:p>
  </w:endnote>
  <w:endnote w:type="continuationSeparator" w:id="0">
    <w:p w14:paraId="4ED89B60" w14:textId="77777777" w:rsidR="00E14DA1" w:rsidRDefault="00E1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AA089" w14:textId="77777777" w:rsidR="001745C2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smartTag w:uri="urn:schemas-microsoft-com:office:smarttags" w:element="Street">
      <w:smartTag w:uri="urn:schemas-microsoft-com:office:smarttags" w:element="address">
        <w:r w:rsidRPr="00297233">
          <w:rPr>
            <w:rFonts w:ascii="Trajan Pro" w:hAnsi="Trajan Pro"/>
            <w:b/>
            <w:caps/>
            <w:color w:val="005490"/>
            <w:sz w:val="13"/>
            <w:szCs w:val="13"/>
          </w:rPr>
          <w:t>1201 MAIN STREET, SUITE 600</w:t>
        </w:r>
      </w:smartTag>
    </w:smartTag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smartTag w:uri="urn:schemas-microsoft-com:office:smarttags" w:element="City">
      <w:r w:rsidRPr="00297233">
        <w:rPr>
          <w:rFonts w:ascii="Trajan Pro" w:hAnsi="Trajan Pro"/>
          <w:b/>
          <w:caps/>
          <w:color w:val="005490"/>
          <w:sz w:val="13"/>
          <w:szCs w:val="13"/>
        </w:rPr>
        <w:t>COLUMBIA</w:t>
      </w:r>
    </w:smartTag>
    <w:r w:rsidRPr="00297233">
      <w:rPr>
        <w:rFonts w:ascii="Trajan Pro" w:hAnsi="Trajan Pro"/>
        <w:b/>
        <w:caps/>
        <w:color w:val="005490"/>
        <w:sz w:val="13"/>
        <w:szCs w:val="13"/>
      </w:rPr>
      <w:t>, SOUTH CAROLINA  29201</w:t>
    </w:r>
  </w:p>
  <w:p w14:paraId="278D838F" w14:textId="77777777" w:rsidR="00297233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DC19D" w14:textId="77777777" w:rsidR="00E14DA1" w:rsidRDefault="00E14DA1">
      <w:r>
        <w:separator/>
      </w:r>
    </w:p>
  </w:footnote>
  <w:footnote w:type="continuationSeparator" w:id="0">
    <w:p w14:paraId="5BF7B846" w14:textId="77777777" w:rsidR="00E14DA1" w:rsidRDefault="00E14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E9D14" w14:textId="77777777" w:rsidR="00297233" w:rsidRPr="00297233" w:rsidRDefault="00DC5D71" w:rsidP="00DC5D71">
    <w:pPr>
      <w:pStyle w:val="Header"/>
      <w:ind w:right="-600"/>
      <w:rPr>
        <w:color w:val="005490"/>
        <w:sz w:val="13"/>
        <w:szCs w:val="13"/>
      </w:rPr>
    </w:pPr>
    <w:r>
      <w:rPr>
        <w:noProof/>
      </w:rPr>
      <w:drawing>
        <wp:inline distT="0" distB="0" distL="0" distR="0" wp14:anchorId="2286C8FF" wp14:editId="27D9A286">
          <wp:extent cx="6858000" cy="170815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procurement_letterhead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70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33CB7E2" wp14:editId="2B6744B3">
              <wp:simplePos x="0" y="0"/>
              <wp:positionH relativeFrom="column">
                <wp:posOffset>5029200</wp:posOffset>
              </wp:positionH>
              <wp:positionV relativeFrom="paragraph">
                <wp:posOffset>134620</wp:posOffset>
              </wp:positionV>
              <wp:extent cx="213360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546C25D" w14:textId="77777777" w:rsidR="00C317D9" w:rsidRPr="00BE7E91" w:rsidRDefault="00C317D9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b/>
                              <w:caps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2DC73C" id="Rectangle 2" o:spid="_x0000_s1026" style="position:absolute;margin-left:396pt;margin-top:10.6pt;width:16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" o:allowincell="f" filled="f" stroked="f" strokeweight="0">
              <v:textbox inset="0,0,0,0">
                <w:txbxContent>
                  <w:p w:rsidR="00C317D9" w:rsidRPr="00BE7E91" w:rsidRDefault="00C317D9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b/>
                        <w:caps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3C35A93" wp14:editId="6876812E">
              <wp:simplePos x="0" y="0"/>
              <wp:positionH relativeFrom="column">
                <wp:posOffset>190500</wp:posOffset>
              </wp:positionH>
              <wp:positionV relativeFrom="paragraph">
                <wp:posOffset>134620</wp:posOffset>
              </wp:positionV>
              <wp:extent cx="1568450" cy="8299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845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CC90AF2" w14:textId="77777777" w:rsidR="001745C2" w:rsidRPr="00BE7E91" w:rsidRDefault="001745C2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63793" id="Rectangle 1" o:spid="_x0000_s1027" style="position:absolute;margin-left:15pt;margin-top:10.6pt;width:123.5pt;height:6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VH4AIAAGU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" o:allowincell="f" filled="f" stroked="f" strokeweight="0">
              <v:textbox inset="0,0,0,0">
                <w:txbxContent>
                  <w:p w:rsidR="001745C2" w:rsidRPr="00BE7E91" w:rsidRDefault="001745C2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91"/>
    <w:rsid w:val="00036BD0"/>
    <w:rsid w:val="00036D76"/>
    <w:rsid w:val="00077D4C"/>
    <w:rsid w:val="00083EE5"/>
    <w:rsid w:val="00093D11"/>
    <w:rsid w:val="0009537D"/>
    <w:rsid w:val="000A4555"/>
    <w:rsid w:val="000B0840"/>
    <w:rsid w:val="000E017F"/>
    <w:rsid w:val="000E7D63"/>
    <w:rsid w:val="001211D0"/>
    <w:rsid w:val="001470EC"/>
    <w:rsid w:val="00170EC5"/>
    <w:rsid w:val="001745C2"/>
    <w:rsid w:val="002028E6"/>
    <w:rsid w:val="00217E87"/>
    <w:rsid w:val="00247525"/>
    <w:rsid w:val="00256216"/>
    <w:rsid w:val="00264754"/>
    <w:rsid w:val="00297233"/>
    <w:rsid w:val="002A5998"/>
    <w:rsid w:val="00322AEE"/>
    <w:rsid w:val="003610FB"/>
    <w:rsid w:val="00364C3B"/>
    <w:rsid w:val="0036541C"/>
    <w:rsid w:val="00385150"/>
    <w:rsid w:val="00396DEA"/>
    <w:rsid w:val="003C03B9"/>
    <w:rsid w:val="003C55B8"/>
    <w:rsid w:val="004066A7"/>
    <w:rsid w:val="004153DE"/>
    <w:rsid w:val="004336C8"/>
    <w:rsid w:val="004643D8"/>
    <w:rsid w:val="00475A14"/>
    <w:rsid w:val="004941CF"/>
    <w:rsid w:val="004B4213"/>
    <w:rsid w:val="004B70FC"/>
    <w:rsid w:val="004D27B1"/>
    <w:rsid w:val="004D7A6B"/>
    <w:rsid w:val="004D7B7C"/>
    <w:rsid w:val="0050135D"/>
    <w:rsid w:val="00512D5E"/>
    <w:rsid w:val="00527205"/>
    <w:rsid w:val="005379A5"/>
    <w:rsid w:val="00564EBA"/>
    <w:rsid w:val="00581073"/>
    <w:rsid w:val="005B337B"/>
    <w:rsid w:val="005B6AD3"/>
    <w:rsid w:val="005D52AD"/>
    <w:rsid w:val="005F18E5"/>
    <w:rsid w:val="005F47AE"/>
    <w:rsid w:val="005F5328"/>
    <w:rsid w:val="00617096"/>
    <w:rsid w:val="00682FD8"/>
    <w:rsid w:val="006A7217"/>
    <w:rsid w:val="006B6299"/>
    <w:rsid w:val="006C2F81"/>
    <w:rsid w:val="006C4075"/>
    <w:rsid w:val="006D5957"/>
    <w:rsid w:val="006E3923"/>
    <w:rsid w:val="007445B1"/>
    <w:rsid w:val="007C0A8A"/>
    <w:rsid w:val="007F2564"/>
    <w:rsid w:val="00811701"/>
    <w:rsid w:val="00821C9B"/>
    <w:rsid w:val="0087117D"/>
    <w:rsid w:val="00873C0D"/>
    <w:rsid w:val="00896085"/>
    <w:rsid w:val="008C3A51"/>
    <w:rsid w:val="00910B2C"/>
    <w:rsid w:val="00923511"/>
    <w:rsid w:val="0093151E"/>
    <w:rsid w:val="009426C2"/>
    <w:rsid w:val="00954AAD"/>
    <w:rsid w:val="00955283"/>
    <w:rsid w:val="00961E2A"/>
    <w:rsid w:val="0098383A"/>
    <w:rsid w:val="0098502B"/>
    <w:rsid w:val="009D3197"/>
    <w:rsid w:val="009E43F3"/>
    <w:rsid w:val="009F0583"/>
    <w:rsid w:val="009F2035"/>
    <w:rsid w:val="00A12A5A"/>
    <w:rsid w:val="00A14E76"/>
    <w:rsid w:val="00A41D12"/>
    <w:rsid w:val="00A46C75"/>
    <w:rsid w:val="00A57223"/>
    <w:rsid w:val="00A62989"/>
    <w:rsid w:val="00A74F46"/>
    <w:rsid w:val="00A83714"/>
    <w:rsid w:val="00A927F3"/>
    <w:rsid w:val="00A93F87"/>
    <w:rsid w:val="00AA4939"/>
    <w:rsid w:val="00B311BF"/>
    <w:rsid w:val="00B41A68"/>
    <w:rsid w:val="00B445DC"/>
    <w:rsid w:val="00B447AB"/>
    <w:rsid w:val="00B45526"/>
    <w:rsid w:val="00B57BC2"/>
    <w:rsid w:val="00B63F13"/>
    <w:rsid w:val="00B82D81"/>
    <w:rsid w:val="00B83782"/>
    <w:rsid w:val="00B83A8C"/>
    <w:rsid w:val="00B95204"/>
    <w:rsid w:val="00B974AF"/>
    <w:rsid w:val="00BD30C1"/>
    <w:rsid w:val="00BE2CB6"/>
    <w:rsid w:val="00BE7E91"/>
    <w:rsid w:val="00C21DB2"/>
    <w:rsid w:val="00C317D9"/>
    <w:rsid w:val="00C370DA"/>
    <w:rsid w:val="00CA0212"/>
    <w:rsid w:val="00CB2FB1"/>
    <w:rsid w:val="00CB64CE"/>
    <w:rsid w:val="00CC0EB9"/>
    <w:rsid w:val="00CC6C49"/>
    <w:rsid w:val="00CC74FD"/>
    <w:rsid w:val="00CC7553"/>
    <w:rsid w:val="00CD224D"/>
    <w:rsid w:val="00D207AC"/>
    <w:rsid w:val="00D253DB"/>
    <w:rsid w:val="00D36F27"/>
    <w:rsid w:val="00D45E68"/>
    <w:rsid w:val="00D83CED"/>
    <w:rsid w:val="00D87005"/>
    <w:rsid w:val="00DB0E6E"/>
    <w:rsid w:val="00DC3F15"/>
    <w:rsid w:val="00DC5D71"/>
    <w:rsid w:val="00DD5A3E"/>
    <w:rsid w:val="00DF237D"/>
    <w:rsid w:val="00DF3C10"/>
    <w:rsid w:val="00E01C6D"/>
    <w:rsid w:val="00E101B8"/>
    <w:rsid w:val="00E14DA1"/>
    <w:rsid w:val="00E1542A"/>
    <w:rsid w:val="00E20156"/>
    <w:rsid w:val="00E434C3"/>
    <w:rsid w:val="00E61A22"/>
    <w:rsid w:val="00E63E50"/>
    <w:rsid w:val="00EA71C2"/>
    <w:rsid w:val="00EB3F07"/>
    <w:rsid w:val="00EC3BD6"/>
    <w:rsid w:val="00EE1F8C"/>
    <w:rsid w:val="00EF1115"/>
    <w:rsid w:val="00EF763E"/>
    <w:rsid w:val="00F04FC5"/>
    <w:rsid w:val="00F05492"/>
    <w:rsid w:val="00F1080A"/>
    <w:rsid w:val="00F10CCF"/>
    <w:rsid w:val="00F222C2"/>
    <w:rsid w:val="00F26271"/>
    <w:rsid w:val="00F33A96"/>
    <w:rsid w:val="00F876CF"/>
    <w:rsid w:val="00FB0D25"/>
    <w:rsid w:val="00FD1FA8"/>
    <w:rsid w:val="00FE452A"/>
    <w:rsid w:val="00FE4626"/>
    <w:rsid w:val="00FE6862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961"/>
    <o:shapelayout v:ext="edit">
      <o:idmap v:ext="edit" data="1"/>
    </o:shapelayout>
  </w:shapeDefaults>
  <w:decimalSymbol w:val="."/>
  <w:listSeparator w:val=","/>
  <w14:docId w14:val="66589906"/>
  <w15:docId w15:val="{9CC28004-1FEF-4657-AF05-ED93001E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2007</vt:lpstr>
    </vt:vector>
  </TitlesOfParts>
  <Company>SCRS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2007</dc:title>
  <dc:creator>Williams, Faith</dc:creator>
  <cp:lastModifiedBy>Williams, Faith</cp:lastModifiedBy>
  <cp:revision>2</cp:revision>
  <cp:lastPrinted>2009-09-24T20:34:00Z</cp:lastPrinted>
  <dcterms:created xsi:type="dcterms:W3CDTF">2020-09-09T14:15:00Z</dcterms:created>
  <dcterms:modified xsi:type="dcterms:W3CDTF">2020-09-09T14:15:00Z</dcterms:modified>
</cp:coreProperties>
</file>