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DB5DF8" w14:textId="39704A7A" w:rsidR="006A209F" w:rsidRDefault="006A209F" w:rsidP="006A209F"/>
    <w:p w14:paraId="23E60D14" w14:textId="77777777" w:rsidR="008350EB" w:rsidRDefault="008350EB" w:rsidP="006A209F"/>
    <w:p w14:paraId="00ACF19F" w14:textId="77777777" w:rsidR="008350EB" w:rsidRPr="00B80026" w:rsidRDefault="008350EB" w:rsidP="008350EB">
      <w:pPr>
        <w:shd w:val="clear" w:color="auto" w:fill="F1E6D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NOTICE - Meeting of the </w:t>
      </w: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Request for Proposal Evaluation Panel</w:t>
      </w:r>
    </w:p>
    <w:p w14:paraId="05BE2360" w14:textId="77777777" w:rsidR="008350EB" w:rsidRPr="00B80026" w:rsidRDefault="008350EB" w:rsidP="008350EB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6A5FDFB5" w14:textId="77777777" w:rsidR="008350EB" w:rsidRPr="00E16AB1" w:rsidRDefault="008350EB" w:rsidP="008350EB">
      <w:pPr>
        <w:pStyle w:val="Heading8"/>
        <w:rPr>
          <w:bCs/>
          <w:szCs w:val="24"/>
        </w:rPr>
      </w:pPr>
      <w:r w:rsidRPr="00E62451">
        <w:rPr>
          <w:color w:val="000000"/>
          <w:szCs w:val="24"/>
          <w:shd w:val="clear" w:color="auto" w:fill="FFFFFF"/>
        </w:rPr>
        <w:t>Benefit</w:t>
      </w:r>
      <w:r>
        <w:rPr>
          <w:color w:val="000000"/>
          <w:szCs w:val="24"/>
          <w:shd w:val="clear" w:color="auto" w:fill="FFFFFF"/>
        </w:rPr>
        <w:t>s</w:t>
      </w:r>
      <w:r w:rsidRPr="00E62451">
        <w:rPr>
          <w:color w:val="000000"/>
          <w:szCs w:val="24"/>
          <w:shd w:val="clear" w:color="auto" w:fill="FFFFFF"/>
        </w:rPr>
        <w:t xml:space="preserve"> Administration System</w:t>
      </w:r>
    </w:p>
    <w:p w14:paraId="7B16132D" w14:textId="77777777" w:rsidR="008350EB" w:rsidRPr="00B80026" w:rsidRDefault="008350EB" w:rsidP="008350EB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18EA9FEF" w14:textId="77777777" w:rsidR="008350EB" w:rsidRDefault="008350EB" w:rsidP="008350EB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RFP # PEBA0202018RFP</w:t>
      </w:r>
    </w:p>
    <w:p w14:paraId="7C064D97" w14:textId="77777777" w:rsidR="008350EB" w:rsidRDefault="008350EB" w:rsidP="008350EB">
      <w:pPr>
        <w:tabs>
          <w:tab w:val="left" w:pos="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8DB9BC9" w14:textId="77777777" w:rsidR="008350EB" w:rsidRPr="00B80026" w:rsidRDefault="008350EB" w:rsidP="008350EB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The meeting of the </w:t>
      </w:r>
      <w:r w:rsidRPr="00B80026">
        <w:rPr>
          <w:rFonts w:ascii="Times New Roman" w:eastAsia="Times New Roman" w:hAnsi="Times New Roman" w:cs="Times New Roman"/>
          <w:sz w:val="24"/>
          <w:szCs w:val="24"/>
          <w:u w:val="single"/>
        </w:rPr>
        <w:t>RFP Evaluation Panel</w:t>
      </w: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 for the above-referenced solicitation will be held:</w:t>
      </w:r>
    </w:p>
    <w:p w14:paraId="1F87D8E1" w14:textId="77777777" w:rsidR="008350EB" w:rsidRDefault="008350EB" w:rsidP="00831682">
      <w:pPr>
        <w:spacing w:line="275" w:lineRule="exact"/>
        <w:ind w:right="-20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</w:pPr>
    </w:p>
    <w:p w14:paraId="170517D7" w14:textId="77777777" w:rsidR="008350EB" w:rsidRDefault="008350EB" w:rsidP="00831682">
      <w:pPr>
        <w:spacing w:line="275" w:lineRule="exact"/>
        <w:ind w:right="-20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</w:pPr>
    </w:p>
    <w:p w14:paraId="2A8A51ED" w14:textId="6AC82090" w:rsidR="00831682" w:rsidRPr="00831682" w:rsidRDefault="00A61E41" w:rsidP="00831682">
      <w:pPr>
        <w:spacing w:line="275" w:lineRule="exact"/>
        <w:ind w:right="-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Friday</w:t>
      </w:r>
      <w:r w:rsidR="00D92C6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 xml:space="preserve">, </w:t>
      </w:r>
      <w:r w:rsidR="008350E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 xml:space="preserve">July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10</w:t>
      </w:r>
      <w:r w:rsidR="00D92C6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, 2020</w:t>
      </w:r>
      <w:r w:rsidR="00B33BA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 xml:space="preserve">, from </w:t>
      </w:r>
      <w:r w:rsidR="0090413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2</w:t>
      </w:r>
      <w:r w:rsidR="00D92C6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:00</w:t>
      </w:r>
      <w:r w:rsidR="00B33BA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 xml:space="preserve"> to </w:t>
      </w:r>
      <w:r w:rsidR="0090413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3</w:t>
      </w:r>
      <w:r w:rsidR="00B33BA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 xml:space="preserve">:00 </w:t>
      </w:r>
      <w:r w:rsidR="0090413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P</w:t>
      </w:r>
      <w:bookmarkStart w:id="0" w:name="_GoBack"/>
      <w:bookmarkEnd w:id="0"/>
      <w:r w:rsidR="00D92C6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 xml:space="preserve"> </w:t>
      </w:r>
      <w:r w:rsidR="00831682" w:rsidRPr="008316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14:paraId="1775B822" w14:textId="77777777" w:rsidR="00831682" w:rsidRDefault="00831682" w:rsidP="00831682">
      <w:pPr>
        <w:spacing w:line="275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322A40C2" w14:textId="77777777" w:rsidR="00B4215A" w:rsidRDefault="00831682" w:rsidP="00B4215A">
      <w:pPr>
        <w:spacing w:line="275" w:lineRule="exact"/>
        <w:ind w:left="100" w:right="-20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>The meeting will be held at:</w:t>
      </w:r>
      <w:r w:rsidRPr="00B80026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2CF91DE" w14:textId="77777777" w:rsidR="003314F4" w:rsidRDefault="003314F4" w:rsidP="003314F4">
      <w:pPr>
        <w:ind w:left="100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South Carolina Division of Procurement Services </w:t>
      </w:r>
    </w:p>
    <w:p w14:paraId="201BD861" w14:textId="77777777" w:rsidR="003314F4" w:rsidRDefault="003314F4" w:rsidP="003314F4">
      <w:pPr>
        <w:spacing w:before="1"/>
        <w:ind w:left="100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1201 Main Street, Suite 600</w:t>
      </w:r>
    </w:p>
    <w:p w14:paraId="6748B5E9" w14:textId="77777777" w:rsidR="003314F4" w:rsidRDefault="003314F4" w:rsidP="003314F4">
      <w:pPr>
        <w:ind w:left="100" w:right="-2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Large Conference Room</w:t>
      </w:r>
    </w:p>
    <w:p w14:paraId="6B77A015" w14:textId="77777777" w:rsidR="003314F4" w:rsidRDefault="003314F4" w:rsidP="003314F4">
      <w:pPr>
        <w:spacing w:before="1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Columbia, SC 29201</w:t>
      </w:r>
    </w:p>
    <w:p w14:paraId="6FDB6E78" w14:textId="77777777" w:rsidR="00831682" w:rsidRDefault="00831682" w:rsidP="00831682">
      <w:pPr>
        <w:spacing w:line="275" w:lineRule="exact"/>
        <w:ind w:right="-20"/>
        <w:rPr>
          <w:rFonts w:ascii="Times New Roman" w:hAnsi="Times New Roman" w:cs="Times New Roman"/>
          <w:sz w:val="24"/>
          <w:szCs w:val="24"/>
        </w:rPr>
      </w:pPr>
    </w:p>
    <w:p w14:paraId="73A6D6DB" w14:textId="70D76E50" w:rsidR="00831682" w:rsidRDefault="00831682" w:rsidP="00831682">
      <w:pPr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A: </w:t>
      </w:r>
    </w:p>
    <w:p w14:paraId="628D912F" w14:textId="77777777" w:rsidR="00831682" w:rsidRDefault="00831682" w:rsidP="00831682">
      <w:pPr>
        <w:spacing w:before="14" w:line="260" w:lineRule="exact"/>
        <w:rPr>
          <w:sz w:val="26"/>
          <w:szCs w:val="26"/>
        </w:rPr>
      </w:pPr>
    </w:p>
    <w:p w14:paraId="6C079B34" w14:textId="77777777" w:rsidR="00831682" w:rsidRDefault="00831682" w:rsidP="00831682">
      <w:pPr>
        <w:tabs>
          <w:tab w:val="left" w:pos="1000"/>
        </w:tabs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14:paraId="7AD9FFA4" w14:textId="217D6A0F" w:rsidR="00831682" w:rsidRDefault="00831682" w:rsidP="00831682">
      <w:pPr>
        <w:tabs>
          <w:tab w:val="left" w:pos="1000"/>
        </w:tabs>
        <w:spacing w:before="1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</w:p>
    <w:p w14:paraId="635A7F6A" w14:textId="21D6E7AB" w:rsidR="008350EB" w:rsidRDefault="008350EB" w:rsidP="00831682">
      <w:pPr>
        <w:tabs>
          <w:tab w:val="left" w:pos="1000"/>
        </w:tabs>
        <w:spacing w:before="1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312C7E22" w14:textId="77777777" w:rsidR="00831682" w:rsidRDefault="00831682" w:rsidP="00831682">
      <w:pPr>
        <w:tabs>
          <w:tab w:val="left" w:pos="1000"/>
        </w:tabs>
        <w:spacing w:line="275" w:lineRule="exact"/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14:paraId="12EF9A26" w14:textId="61615825" w:rsidR="00831682" w:rsidRDefault="00831682" w:rsidP="00831682">
      <w:pPr>
        <w:tabs>
          <w:tab w:val="left" w:pos="1000"/>
        </w:tabs>
        <w:spacing w:before="2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33BA7">
        <w:rPr>
          <w:rFonts w:ascii="Times New Roman" w:eastAsia="Times New Roman" w:hAnsi="Times New Roman" w:cs="Times New Roman"/>
          <w:sz w:val="24"/>
          <w:szCs w:val="24"/>
        </w:rPr>
        <w:t>Reference Call</w:t>
      </w:r>
    </w:p>
    <w:p w14:paraId="0E4EE6D9" w14:textId="77777777" w:rsidR="008350EB" w:rsidRDefault="008350EB" w:rsidP="00831682">
      <w:pPr>
        <w:tabs>
          <w:tab w:val="left" w:pos="1000"/>
        </w:tabs>
        <w:spacing w:before="2"/>
        <w:ind w:left="640" w:right="-20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14:paraId="544B7A31" w14:textId="77777777" w:rsidR="00831682" w:rsidRDefault="00831682" w:rsidP="00831682">
      <w:pPr>
        <w:tabs>
          <w:tab w:val="left" w:pos="1000"/>
        </w:tabs>
        <w:spacing w:line="275" w:lineRule="exact"/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B26A9">
        <w:rPr>
          <w:rFonts w:ascii="Times New Roman" w:eastAsia="Times New Roman" w:hAnsi="Times New Roman" w:cs="Times New Roman"/>
          <w:spacing w:val="-1"/>
          <w:sz w:val="24"/>
          <w:szCs w:val="24"/>
        </w:rPr>
        <w:t>RETURN TO REGULAR SESSION</w:t>
      </w:r>
    </w:p>
    <w:p w14:paraId="6E9B7B3F" w14:textId="16D7D372" w:rsidR="00831682" w:rsidRDefault="00831682" w:rsidP="00831682">
      <w:pPr>
        <w:tabs>
          <w:tab w:val="left" w:pos="1000"/>
        </w:tabs>
        <w:spacing w:before="2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7627E">
        <w:rPr>
          <w:rFonts w:ascii="Times New Roman" w:eastAsia="Times New Roman" w:hAnsi="Times New Roman" w:cs="Times New Roman"/>
          <w:sz w:val="24"/>
          <w:szCs w:val="24"/>
        </w:rPr>
        <w:t>Adjourn</w:t>
      </w:r>
    </w:p>
    <w:p w14:paraId="2AACA909" w14:textId="77777777" w:rsidR="006A209F" w:rsidRDefault="006A209F" w:rsidP="006A209F">
      <w:pPr>
        <w:spacing w:line="200" w:lineRule="exact"/>
        <w:rPr>
          <w:sz w:val="20"/>
          <w:szCs w:val="20"/>
        </w:rPr>
      </w:pPr>
    </w:p>
    <w:p w14:paraId="03E4D1EC" w14:textId="7C55F571" w:rsidR="0067627E" w:rsidRDefault="0067627E" w:rsidP="006A209F">
      <w:pPr>
        <w:spacing w:before="11" w:line="220" w:lineRule="exact"/>
      </w:pPr>
    </w:p>
    <w:p w14:paraId="08B5DE6D" w14:textId="77777777" w:rsidR="0067627E" w:rsidRDefault="0067627E" w:rsidP="006A209F">
      <w:pPr>
        <w:spacing w:before="11" w:line="220" w:lineRule="exact"/>
      </w:pPr>
    </w:p>
    <w:p w14:paraId="23882D35" w14:textId="77777777" w:rsidR="008350EB" w:rsidRDefault="008350EB" w:rsidP="008350EB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David H. Quiat</w:t>
      </w:r>
    </w:p>
    <w:p w14:paraId="3A3B20CC" w14:textId="77777777" w:rsidR="008350EB" w:rsidRDefault="008350EB" w:rsidP="008350EB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Procurement Officer</w:t>
      </w:r>
    </w:p>
    <w:sectPr w:rsidR="008350EB" w:rsidSect="00CC12CC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270F43" w14:textId="77777777" w:rsidR="0062585F" w:rsidRDefault="0062585F" w:rsidP="00F408E5">
      <w:r>
        <w:separator/>
      </w:r>
    </w:p>
  </w:endnote>
  <w:endnote w:type="continuationSeparator" w:id="0">
    <w:p w14:paraId="5467E37D" w14:textId="77777777" w:rsidR="0062585F" w:rsidRDefault="0062585F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172CB0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751A5060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0D8A570F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E0C39A" w14:textId="77777777" w:rsidR="0062585F" w:rsidRDefault="0062585F" w:rsidP="00F408E5">
      <w:r>
        <w:separator/>
      </w:r>
    </w:p>
  </w:footnote>
  <w:footnote w:type="continuationSeparator" w:id="0">
    <w:p w14:paraId="71B2A141" w14:textId="77777777" w:rsidR="0062585F" w:rsidRDefault="0062585F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1B29ED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2A0E590C" wp14:editId="037AFA3A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207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31266"/>
    <w:multiLevelType w:val="hybridMultilevel"/>
    <w:tmpl w:val="144885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B49EF"/>
    <w:multiLevelType w:val="hybridMultilevel"/>
    <w:tmpl w:val="379EFB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003393A"/>
    <w:multiLevelType w:val="hybridMultilevel"/>
    <w:tmpl w:val="AA4814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4C35E1"/>
    <w:multiLevelType w:val="hybridMultilevel"/>
    <w:tmpl w:val="068ED99E"/>
    <w:lvl w:ilvl="0" w:tplc="01881872">
      <w:start w:val="1"/>
      <w:numFmt w:val="upperLetter"/>
      <w:lvlText w:val="%1."/>
      <w:lvlJc w:val="left"/>
      <w:pPr>
        <w:ind w:left="46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180" w:hanging="360"/>
      </w:pPr>
    </w:lvl>
    <w:lvl w:ilvl="2" w:tplc="0409001B">
      <w:start w:val="1"/>
      <w:numFmt w:val="lowerRoman"/>
      <w:lvlText w:val="%3."/>
      <w:lvlJc w:val="right"/>
      <w:pPr>
        <w:ind w:left="1900" w:hanging="180"/>
      </w:pPr>
    </w:lvl>
    <w:lvl w:ilvl="3" w:tplc="0409000F">
      <w:start w:val="1"/>
      <w:numFmt w:val="decimal"/>
      <w:lvlText w:val="%4."/>
      <w:lvlJc w:val="left"/>
      <w:pPr>
        <w:ind w:left="2620" w:hanging="360"/>
      </w:pPr>
    </w:lvl>
    <w:lvl w:ilvl="4" w:tplc="04090019">
      <w:start w:val="1"/>
      <w:numFmt w:val="lowerLetter"/>
      <w:lvlText w:val="%5."/>
      <w:lvlJc w:val="left"/>
      <w:pPr>
        <w:ind w:left="3340" w:hanging="360"/>
      </w:pPr>
    </w:lvl>
    <w:lvl w:ilvl="5" w:tplc="0409001B">
      <w:start w:val="1"/>
      <w:numFmt w:val="lowerRoman"/>
      <w:lvlText w:val="%6."/>
      <w:lvlJc w:val="right"/>
      <w:pPr>
        <w:ind w:left="4060" w:hanging="180"/>
      </w:pPr>
    </w:lvl>
    <w:lvl w:ilvl="6" w:tplc="0409000F">
      <w:start w:val="1"/>
      <w:numFmt w:val="decimal"/>
      <w:lvlText w:val="%7."/>
      <w:lvlJc w:val="left"/>
      <w:pPr>
        <w:ind w:left="4780" w:hanging="360"/>
      </w:pPr>
    </w:lvl>
    <w:lvl w:ilvl="7" w:tplc="04090019">
      <w:start w:val="1"/>
      <w:numFmt w:val="lowerLetter"/>
      <w:lvlText w:val="%8."/>
      <w:lvlJc w:val="left"/>
      <w:pPr>
        <w:ind w:left="5500" w:hanging="360"/>
      </w:pPr>
    </w:lvl>
    <w:lvl w:ilvl="8" w:tplc="0409001B">
      <w:start w:val="1"/>
      <w:numFmt w:val="lowerRoman"/>
      <w:lvlText w:val="%9."/>
      <w:lvlJc w:val="right"/>
      <w:pPr>
        <w:ind w:left="6220" w:hanging="180"/>
      </w:pPr>
    </w:lvl>
  </w:abstractNum>
  <w:abstractNum w:abstractNumId="4" w15:restartNumberingAfterBreak="0">
    <w:nsid w:val="374C1217"/>
    <w:multiLevelType w:val="hybridMultilevel"/>
    <w:tmpl w:val="E1949970"/>
    <w:lvl w:ilvl="0" w:tplc="058AF0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367245"/>
    <w:multiLevelType w:val="hybridMultilevel"/>
    <w:tmpl w:val="927AC2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5620FE5"/>
    <w:multiLevelType w:val="hybridMultilevel"/>
    <w:tmpl w:val="1B5AB3F8"/>
    <w:lvl w:ilvl="0" w:tplc="B3E847FA">
      <w:start w:val="1"/>
      <w:numFmt w:val="decimal"/>
      <w:lvlText w:val="%1."/>
      <w:lvlJc w:val="left"/>
      <w:pPr>
        <w:ind w:left="8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540" w:hanging="360"/>
      </w:pPr>
    </w:lvl>
    <w:lvl w:ilvl="2" w:tplc="0409001B">
      <w:start w:val="1"/>
      <w:numFmt w:val="lowerRoman"/>
      <w:lvlText w:val="%3."/>
      <w:lvlJc w:val="right"/>
      <w:pPr>
        <w:ind w:left="2260" w:hanging="180"/>
      </w:pPr>
    </w:lvl>
    <w:lvl w:ilvl="3" w:tplc="0409000F">
      <w:start w:val="1"/>
      <w:numFmt w:val="decimal"/>
      <w:lvlText w:val="%4."/>
      <w:lvlJc w:val="left"/>
      <w:pPr>
        <w:ind w:left="2980" w:hanging="360"/>
      </w:pPr>
    </w:lvl>
    <w:lvl w:ilvl="4" w:tplc="04090019">
      <w:start w:val="1"/>
      <w:numFmt w:val="lowerLetter"/>
      <w:lvlText w:val="%5."/>
      <w:lvlJc w:val="left"/>
      <w:pPr>
        <w:ind w:left="3700" w:hanging="360"/>
      </w:pPr>
    </w:lvl>
    <w:lvl w:ilvl="5" w:tplc="0409001B">
      <w:start w:val="1"/>
      <w:numFmt w:val="lowerRoman"/>
      <w:lvlText w:val="%6."/>
      <w:lvlJc w:val="right"/>
      <w:pPr>
        <w:ind w:left="4420" w:hanging="180"/>
      </w:pPr>
    </w:lvl>
    <w:lvl w:ilvl="6" w:tplc="0409000F">
      <w:start w:val="1"/>
      <w:numFmt w:val="decimal"/>
      <w:lvlText w:val="%7."/>
      <w:lvlJc w:val="left"/>
      <w:pPr>
        <w:ind w:left="5140" w:hanging="360"/>
      </w:pPr>
    </w:lvl>
    <w:lvl w:ilvl="7" w:tplc="04090019">
      <w:start w:val="1"/>
      <w:numFmt w:val="lowerLetter"/>
      <w:lvlText w:val="%8."/>
      <w:lvlJc w:val="left"/>
      <w:pPr>
        <w:ind w:left="5860" w:hanging="360"/>
      </w:pPr>
    </w:lvl>
    <w:lvl w:ilvl="8" w:tplc="0409001B">
      <w:start w:val="1"/>
      <w:numFmt w:val="lowerRoman"/>
      <w:lvlText w:val="%9."/>
      <w:lvlJc w:val="right"/>
      <w:pPr>
        <w:ind w:left="6580" w:hanging="180"/>
      </w:pPr>
    </w:lvl>
  </w:abstractNum>
  <w:abstractNum w:abstractNumId="7" w15:restartNumberingAfterBreak="0">
    <w:nsid w:val="45B91F07"/>
    <w:multiLevelType w:val="hybridMultilevel"/>
    <w:tmpl w:val="2FE496A8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4A253286"/>
    <w:multiLevelType w:val="hybridMultilevel"/>
    <w:tmpl w:val="61906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A14D7E"/>
    <w:multiLevelType w:val="hybridMultilevel"/>
    <w:tmpl w:val="E0802BDC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5D554452"/>
    <w:multiLevelType w:val="hybridMultilevel"/>
    <w:tmpl w:val="9DDC7C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D6A7DDC"/>
    <w:multiLevelType w:val="hybridMultilevel"/>
    <w:tmpl w:val="8A58B2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0816D43"/>
    <w:multiLevelType w:val="hybridMultilevel"/>
    <w:tmpl w:val="C88AF0E2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69176EF6"/>
    <w:multiLevelType w:val="hybridMultilevel"/>
    <w:tmpl w:val="E1949970"/>
    <w:lvl w:ilvl="0" w:tplc="058AF0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D01D24"/>
    <w:multiLevelType w:val="hybridMultilevel"/>
    <w:tmpl w:val="5B2406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E6B4770"/>
    <w:multiLevelType w:val="hybridMultilevel"/>
    <w:tmpl w:val="D1F07F98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78442590"/>
    <w:multiLevelType w:val="hybridMultilevel"/>
    <w:tmpl w:val="17EACC84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 w15:restartNumberingAfterBreak="0">
    <w:nsid w:val="7896730D"/>
    <w:multiLevelType w:val="hybridMultilevel"/>
    <w:tmpl w:val="1E74C1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B511916"/>
    <w:multiLevelType w:val="hybridMultilevel"/>
    <w:tmpl w:val="48D21C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CDC68A6"/>
    <w:multiLevelType w:val="hybridMultilevel"/>
    <w:tmpl w:val="06DC77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1"/>
  </w:num>
  <w:num w:numId="6">
    <w:abstractNumId w:val="14"/>
  </w:num>
  <w:num w:numId="7">
    <w:abstractNumId w:val="5"/>
  </w:num>
  <w:num w:numId="8">
    <w:abstractNumId w:val="17"/>
  </w:num>
  <w:num w:numId="9">
    <w:abstractNumId w:val="18"/>
  </w:num>
  <w:num w:numId="10">
    <w:abstractNumId w:val="10"/>
  </w:num>
  <w:num w:numId="11">
    <w:abstractNumId w:val="8"/>
  </w:num>
  <w:num w:numId="12">
    <w:abstractNumId w:val="9"/>
  </w:num>
  <w:num w:numId="13">
    <w:abstractNumId w:val="15"/>
  </w:num>
  <w:num w:numId="14">
    <w:abstractNumId w:val="12"/>
  </w:num>
  <w:num w:numId="15">
    <w:abstractNumId w:val="16"/>
  </w:num>
  <w:num w:numId="16">
    <w:abstractNumId w:val="1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6008D"/>
    <w:rsid w:val="000D08D7"/>
    <w:rsid w:val="000F1B40"/>
    <w:rsid w:val="000F4647"/>
    <w:rsid w:val="0011279D"/>
    <w:rsid w:val="001460B8"/>
    <w:rsid w:val="001748D8"/>
    <w:rsid w:val="00193019"/>
    <w:rsid w:val="001F28B5"/>
    <w:rsid w:val="00241B61"/>
    <w:rsid w:val="00284996"/>
    <w:rsid w:val="002868A2"/>
    <w:rsid w:val="002E3578"/>
    <w:rsid w:val="003314F4"/>
    <w:rsid w:val="00350E29"/>
    <w:rsid w:val="00370EA9"/>
    <w:rsid w:val="003E3B2D"/>
    <w:rsid w:val="004006E6"/>
    <w:rsid w:val="004109FA"/>
    <w:rsid w:val="004B26A9"/>
    <w:rsid w:val="004C04A4"/>
    <w:rsid w:val="004C7ED9"/>
    <w:rsid w:val="00513DB9"/>
    <w:rsid w:val="005C3D76"/>
    <w:rsid w:val="005F270C"/>
    <w:rsid w:val="00606BDD"/>
    <w:rsid w:val="00615698"/>
    <w:rsid w:val="0062218B"/>
    <w:rsid w:val="0062585F"/>
    <w:rsid w:val="0067627E"/>
    <w:rsid w:val="0068751C"/>
    <w:rsid w:val="006A209F"/>
    <w:rsid w:val="007E5C61"/>
    <w:rsid w:val="008211CB"/>
    <w:rsid w:val="0082575A"/>
    <w:rsid w:val="00831682"/>
    <w:rsid w:val="008350EB"/>
    <w:rsid w:val="0086579A"/>
    <w:rsid w:val="008A6C58"/>
    <w:rsid w:val="008B3062"/>
    <w:rsid w:val="00904137"/>
    <w:rsid w:val="0092485A"/>
    <w:rsid w:val="0095313E"/>
    <w:rsid w:val="009652C7"/>
    <w:rsid w:val="0096774B"/>
    <w:rsid w:val="009B1FAF"/>
    <w:rsid w:val="009C16AA"/>
    <w:rsid w:val="00A32D61"/>
    <w:rsid w:val="00A433FD"/>
    <w:rsid w:val="00A61E41"/>
    <w:rsid w:val="00AE3482"/>
    <w:rsid w:val="00B33BA7"/>
    <w:rsid w:val="00B4215A"/>
    <w:rsid w:val="00BC62A8"/>
    <w:rsid w:val="00BE5B74"/>
    <w:rsid w:val="00C13910"/>
    <w:rsid w:val="00C20B26"/>
    <w:rsid w:val="00C3036E"/>
    <w:rsid w:val="00C327FF"/>
    <w:rsid w:val="00C334A3"/>
    <w:rsid w:val="00CA1211"/>
    <w:rsid w:val="00CC12CC"/>
    <w:rsid w:val="00D92C6C"/>
    <w:rsid w:val="00DD1660"/>
    <w:rsid w:val="00E108ED"/>
    <w:rsid w:val="00E153B1"/>
    <w:rsid w:val="00E1723A"/>
    <w:rsid w:val="00E4229C"/>
    <w:rsid w:val="00EB1465"/>
    <w:rsid w:val="00EB79F9"/>
    <w:rsid w:val="00F12676"/>
    <w:rsid w:val="00F408E5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D520E57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qFormat/>
    <w:rsid w:val="008350EB"/>
    <w:pPr>
      <w:keepNext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4229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314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14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14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14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14F4"/>
    <w:rPr>
      <w:b/>
      <w:bCs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8350EB"/>
    <w:rPr>
      <w:rFonts w:ascii="Times New Roman" w:eastAsia="Times New Roman" w:hAnsi="Times New Roman" w:cs="Times New Roman"/>
      <w:b/>
      <w:sz w:val="24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0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Quiat, David</cp:lastModifiedBy>
  <cp:revision>3</cp:revision>
  <cp:lastPrinted>2016-06-30T20:28:00Z</cp:lastPrinted>
  <dcterms:created xsi:type="dcterms:W3CDTF">2020-07-08T14:10:00Z</dcterms:created>
  <dcterms:modified xsi:type="dcterms:W3CDTF">2020-07-08T14:11:00Z</dcterms:modified>
</cp:coreProperties>
</file>