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0B197116" w:rsidR="00831682" w:rsidRPr="00831682" w:rsidRDefault="00E54DB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835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July 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5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from </w:t>
      </w:r>
      <w:r w:rsidR="000445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bookmarkStart w:id="0" w:name="_GoBack"/>
      <w:bookmarkEnd w:id="0"/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217D6A0F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35A7F6A" w14:textId="21D6E7AB" w:rsidR="008350EB" w:rsidRDefault="008350EB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61615825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3BA7">
        <w:rPr>
          <w:rFonts w:ascii="Times New Roman" w:eastAsia="Times New Roman" w:hAnsi="Times New Roman" w:cs="Times New Roman"/>
          <w:sz w:val="24"/>
          <w:szCs w:val="24"/>
        </w:rPr>
        <w:t>Reference Call</w:t>
      </w:r>
    </w:p>
    <w:p w14:paraId="0E4EE6D9" w14:textId="77777777" w:rsidR="008350EB" w:rsidRDefault="008350EB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4552"/>
    <w:rsid w:val="0006008D"/>
    <w:rsid w:val="000D08D7"/>
    <w:rsid w:val="000F1B40"/>
    <w:rsid w:val="000F4647"/>
    <w:rsid w:val="0011279D"/>
    <w:rsid w:val="001460B8"/>
    <w:rsid w:val="001748D8"/>
    <w:rsid w:val="00193019"/>
    <w:rsid w:val="001F28B5"/>
    <w:rsid w:val="00241B61"/>
    <w:rsid w:val="00284996"/>
    <w:rsid w:val="002868A2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34171"/>
    <w:rsid w:val="008350EB"/>
    <w:rsid w:val="0086579A"/>
    <w:rsid w:val="008A6C58"/>
    <w:rsid w:val="008B3062"/>
    <w:rsid w:val="00904137"/>
    <w:rsid w:val="0092485A"/>
    <w:rsid w:val="0095313E"/>
    <w:rsid w:val="009652C7"/>
    <w:rsid w:val="0096774B"/>
    <w:rsid w:val="009B1FAF"/>
    <w:rsid w:val="009C16AA"/>
    <w:rsid w:val="00A32D61"/>
    <w:rsid w:val="00A433FD"/>
    <w:rsid w:val="00A61E41"/>
    <w:rsid w:val="00AE3482"/>
    <w:rsid w:val="00B33BA7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08ED"/>
    <w:rsid w:val="00E153B1"/>
    <w:rsid w:val="00E1723A"/>
    <w:rsid w:val="00E4229C"/>
    <w:rsid w:val="00E4767F"/>
    <w:rsid w:val="00E54DBB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2020-07-10T18:33:00Z</dcterms:created>
  <dcterms:modified xsi:type="dcterms:W3CDTF">2020-07-10T18:34:00Z</dcterms:modified>
</cp:coreProperties>
</file>