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99125" w14:textId="77777777" w:rsidR="004006E6" w:rsidRDefault="00E417F0">
      <w:r>
        <w:t xml:space="preserve">  </w:t>
      </w:r>
      <w:r w:rsidR="00866153">
        <w:t xml:space="preserve"> </w:t>
      </w:r>
    </w:p>
    <w:p w14:paraId="7CC2199F" w14:textId="77777777" w:rsidR="006A6DC9" w:rsidRPr="00B80026" w:rsidRDefault="006A6DC9" w:rsidP="006A6DC9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3D5DD928" w14:textId="77777777"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46098B0" w14:textId="77777777" w:rsidR="00E16AB1" w:rsidRPr="00E16AB1" w:rsidRDefault="001710A2" w:rsidP="00E16AB1">
      <w:pPr>
        <w:pStyle w:val="Heading8"/>
        <w:rPr>
          <w:bCs/>
          <w:szCs w:val="24"/>
        </w:rPr>
      </w:pPr>
      <w:r w:rsidRPr="00E62451">
        <w:rPr>
          <w:color w:val="000000"/>
          <w:szCs w:val="24"/>
          <w:shd w:val="clear" w:color="auto" w:fill="FFFFFF"/>
        </w:rPr>
        <w:t>Benefit</w:t>
      </w:r>
      <w:r>
        <w:rPr>
          <w:color w:val="000000"/>
          <w:szCs w:val="24"/>
          <w:shd w:val="clear" w:color="auto" w:fill="FFFFFF"/>
        </w:rPr>
        <w:t>s</w:t>
      </w:r>
      <w:r w:rsidRPr="00E62451">
        <w:rPr>
          <w:color w:val="000000"/>
          <w:szCs w:val="24"/>
          <w:shd w:val="clear" w:color="auto" w:fill="FFFFFF"/>
        </w:rPr>
        <w:t xml:space="preserve"> Administration System</w:t>
      </w:r>
    </w:p>
    <w:p w14:paraId="18CE8AE1" w14:textId="77777777" w:rsidR="006A6DC9" w:rsidRPr="00B80026" w:rsidRDefault="006A6DC9" w:rsidP="006A6DC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6B2A5A4" w14:textId="77777777" w:rsidR="006A6DC9" w:rsidRDefault="006A6DC9" w:rsidP="006A6DC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bookmarkStart w:id="0" w:name="_GoBack"/>
      <w:r w:rsidR="001710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PEBA0202018RFP</w:t>
      </w:r>
      <w:bookmarkEnd w:id="0"/>
    </w:p>
    <w:p w14:paraId="4E895E7E" w14:textId="77777777" w:rsidR="006A6DC9" w:rsidRDefault="006A6DC9" w:rsidP="006A6DC9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FAE06B" w14:textId="77777777" w:rsidR="006A6DC9" w:rsidRPr="00B80026" w:rsidRDefault="006A6DC9" w:rsidP="006A6DC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618017C6" w14:textId="77777777"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A1CFBE5" w14:textId="05FC08C6" w:rsidR="006A6DC9" w:rsidRPr="00B80026" w:rsidRDefault="004D0A40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Monday</w:t>
      </w:r>
      <w:r w:rsidR="001710A2" w:rsidRPr="00476B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5C51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November 9, 2020 &amp; Tuesday, November 10, 2020, </w:t>
      </w:r>
      <w:r w:rsidR="00BD48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A6DC9" w:rsidRPr="00476B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B818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6A6DC9" w:rsidRPr="00476B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6A6DC9" w:rsidRPr="00476B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5C51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to 4:00 PM each day</w:t>
      </w:r>
      <w:r w:rsidR="006A6DC9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4F8486D" w14:textId="77777777"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3FF34F9" w14:textId="77777777" w:rsidR="001710A2" w:rsidRPr="00B80026" w:rsidRDefault="006A6DC9" w:rsidP="001710A2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09FF0D9" w14:textId="77777777" w:rsidR="001710A2" w:rsidRDefault="001710A2" w:rsidP="001710A2">
      <w:pPr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South Carolina Division of Procurement Services </w:t>
      </w:r>
    </w:p>
    <w:p w14:paraId="52E79E1B" w14:textId="77777777" w:rsidR="001710A2" w:rsidRDefault="001710A2" w:rsidP="001710A2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1201 Main Street, Suite 600</w:t>
      </w:r>
    </w:p>
    <w:p w14:paraId="1AA95385" w14:textId="77777777" w:rsidR="001710A2" w:rsidRDefault="001710A2" w:rsidP="001710A2">
      <w:pPr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Large Conference Room</w:t>
      </w:r>
    </w:p>
    <w:p w14:paraId="6CF5C365" w14:textId="77777777" w:rsidR="001710A2" w:rsidRDefault="001710A2" w:rsidP="001710A2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14:paraId="2B55EEBB" w14:textId="77777777" w:rsidR="006A6DC9" w:rsidRDefault="006A6DC9" w:rsidP="006A6DC9">
      <w:pPr>
        <w:spacing w:before="12" w:line="260" w:lineRule="exact"/>
        <w:rPr>
          <w:sz w:val="26"/>
          <w:szCs w:val="26"/>
        </w:rPr>
      </w:pPr>
    </w:p>
    <w:p w14:paraId="1AB44B49" w14:textId="77777777" w:rsidR="001710A2" w:rsidRDefault="001710A2" w:rsidP="006A6DC9">
      <w:pPr>
        <w:spacing w:before="12" w:line="260" w:lineRule="exact"/>
        <w:rPr>
          <w:sz w:val="26"/>
          <w:szCs w:val="26"/>
        </w:rPr>
      </w:pPr>
    </w:p>
    <w:p w14:paraId="11B8F0B6" w14:textId="77777777" w:rsidR="006A6DC9" w:rsidRDefault="006A6DC9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7EF72AA3" w14:textId="7DBECD15" w:rsidR="00E16AB1" w:rsidRDefault="00E16AB1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F62B220" w14:textId="77777777" w:rsidR="00257B1C" w:rsidRPr="00C12E8B" w:rsidRDefault="00257B1C" w:rsidP="00257B1C">
      <w:pPr>
        <w:pStyle w:val="ListParagraph"/>
        <w:numPr>
          <w:ilvl w:val="0"/>
          <w:numId w:val="2"/>
        </w:numPr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REGULAR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85867AA" w14:textId="77777777" w:rsidR="00257B1C" w:rsidRPr="00C12E8B" w:rsidRDefault="00257B1C" w:rsidP="00257B1C">
      <w:pPr>
        <w:pStyle w:val="ListParagraph"/>
        <w:numPr>
          <w:ilvl w:val="0"/>
          <w:numId w:val="1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Open Meeting</w:t>
      </w:r>
    </w:p>
    <w:p w14:paraId="228DD022" w14:textId="77777777" w:rsidR="00257B1C" w:rsidRPr="00C12E8B" w:rsidRDefault="00257B1C" w:rsidP="00257B1C">
      <w:pPr>
        <w:pStyle w:val="ListParagraph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7B5CC0A" w14:textId="77777777" w:rsidR="00257B1C" w:rsidRPr="00C12E8B" w:rsidRDefault="00257B1C" w:rsidP="00257B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46154F3" w14:textId="6322E361" w:rsidR="00257B1C" w:rsidRDefault="00257B1C" w:rsidP="00257B1C">
      <w:pPr>
        <w:pStyle w:val="ListParagraph"/>
        <w:numPr>
          <w:ilvl w:val="0"/>
          <w:numId w:val="3"/>
        </w:numPr>
        <w:spacing w:line="20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Dis</w:t>
      </w:r>
      <w:r>
        <w:rPr>
          <w:rFonts w:ascii="Times New Roman" w:hAnsi="Times New Roman" w:cs="Times New Roman"/>
          <w:sz w:val="24"/>
          <w:szCs w:val="24"/>
        </w:rPr>
        <w:t xml:space="preserve">cussion of </w:t>
      </w:r>
      <w:r w:rsidR="004D0A40">
        <w:rPr>
          <w:rFonts w:ascii="Times New Roman" w:hAnsi="Times New Roman" w:cs="Times New Roman"/>
          <w:sz w:val="24"/>
          <w:szCs w:val="24"/>
        </w:rPr>
        <w:t>Proof of Concept</w:t>
      </w:r>
      <w:r w:rsidR="00BD484C">
        <w:rPr>
          <w:rFonts w:ascii="Times New Roman" w:hAnsi="Times New Roman" w:cs="Times New Roman"/>
          <w:sz w:val="24"/>
          <w:szCs w:val="24"/>
        </w:rPr>
        <w:t>s</w:t>
      </w:r>
      <w:r w:rsidR="005C5148">
        <w:rPr>
          <w:rFonts w:ascii="Times New Roman" w:hAnsi="Times New Roman" w:cs="Times New Roman"/>
          <w:sz w:val="24"/>
          <w:szCs w:val="24"/>
        </w:rPr>
        <w:t>/Input from Subject Matter Experts</w:t>
      </w:r>
    </w:p>
    <w:p w14:paraId="1BCE9624" w14:textId="67DD7F58" w:rsidR="00257B1C" w:rsidRDefault="00257B1C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743A01F" w14:textId="4CAE75D1" w:rsidR="00BD484C" w:rsidRPr="00C12E8B" w:rsidRDefault="00BD484C" w:rsidP="00BD48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RETURN TO REGULAR SESSION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862888C" w14:textId="64D57BAB" w:rsidR="00BD484C" w:rsidRPr="00BD484C" w:rsidRDefault="00BD484C" w:rsidP="00BD484C">
      <w:pPr>
        <w:pStyle w:val="ListParagraph"/>
        <w:numPr>
          <w:ilvl w:val="0"/>
          <w:numId w:val="5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103FFC6B" w14:textId="77777777" w:rsidR="00BD484C" w:rsidRDefault="00BD484C" w:rsidP="006A6DC9">
      <w:pPr>
        <w:spacing w:before="11" w:line="220" w:lineRule="exact"/>
      </w:pPr>
    </w:p>
    <w:p w14:paraId="5D04F6DE" w14:textId="77777777" w:rsidR="001710A2" w:rsidRDefault="001710A2" w:rsidP="006A6DC9">
      <w:pPr>
        <w:spacing w:before="11" w:line="220" w:lineRule="exact"/>
      </w:pPr>
    </w:p>
    <w:p w14:paraId="227F83C2" w14:textId="48AD4A14" w:rsidR="001710A2" w:rsidRDefault="001710A2" w:rsidP="006A6DC9">
      <w:pPr>
        <w:spacing w:before="11" w:line="220" w:lineRule="exact"/>
      </w:pPr>
    </w:p>
    <w:p w14:paraId="3AFFCEE3" w14:textId="77777777" w:rsidR="00BD484C" w:rsidRDefault="00BD484C" w:rsidP="006A6DC9">
      <w:pPr>
        <w:spacing w:before="11" w:line="220" w:lineRule="exact"/>
      </w:pPr>
    </w:p>
    <w:p w14:paraId="10EE6C8A" w14:textId="77777777" w:rsidR="006A6DC9" w:rsidRDefault="00E16AB1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H. Quiat</w:t>
      </w:r>
    </w:p>
    <w:p w14:paraId="25C6B36A" w14:textId="77777777" w:rsidR="006A6DC9" w:rsidRDefault="006A6DC9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E16AB1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sectPr w:rsidR="006A6DC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8A607" w14:textId="77777777" w:rsidR="00BA0573" w:rsidRDefault="00BA0573" w:rsidP="00F408E5">
      <w:r>
        <w:separator/>
      </w:r>
    </w:p>
  </w:endnote>
  <w:endnote w:type="continuationSeparator" w:id="0">
    <w:p w14:paraId="50AAB646" w14:textId="77777777" w:rsidR="00BA0573" w:rsidRDefault="00BA057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C9E3A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572ECA78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91A4EA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4CC2D" w14:textId="77777777" w:rsidR="00BA0573" w:rsidRDefault="00BA0573" w:rsidP="00F408E5">
      <w:r>
        <w:separator/>
      </w:r>
    </w:p>
  </w:footnote>
  <w:footnote w:type="continuationSeparator" w:id="0">
    <w:p w14:paraId="2189A224" w14:textId="77777777" w:rsidR="00BA0573" w:rsidRDefault="00BA057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B5832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51E527A0" wp14:editId="5F2E05B5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C35E1"/>
    <w:multiLevelType w:val="hybridMultilevel"/>
    <w:tmpl w:val="2050279E"/>
    <w:lvl w:ilvl="0" w:tplc="9DFEA7F6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3366E"/>
    <w:multiLevelType w:val="hybridMultilevel"/>
    <w:tmpl w:val="A2EE31EC"/>
    <w:lvl w:ilvl="0" w:tplc="1EAAC95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710A2"/>
    <w:rsid w:val="001F70E2"/>
    <w:rsid w:val="00241B61"/>
    <w:rsid w:val="00257B1C"/>
    <w:rsid w:val="00284996"/>
    <w:rsid w:val="00362CE7"/>
    <w:rsid w:val="00370EA9"/>
    <w:rsid w:val="0039214D"/>
    <w:rsid w:val="004006E6"/>
    <w:rsid w:val="00476B23"/>
    <w:rsid w:val="004C04A4"/>
    <w:rsid w:val="004D0A40"/>
    <w:rsid w:val="00526C3C"/>
    <w:rsid w:val="005319C1"/>
    <w:rsid w:val="005C3D76"/>
    <w:rsid w:val="005C5148"/>
    <w:rsid w:val="005D7C38"/>
    <w:rsid w:val="005F270C"/>
    <w:rsid w:val="00606BDD"/>
    <w:rsid w:val="00615698"/>
    <w:rsid w:val="0064522A"/>
    <w:rsid w:val="006922E5"/>
    <w:rsid w:val="006A12D4"/>
    <w:rsid w:val="006A6DC9"/>
    <w:rsid w:val="008211CB"/>
    <w:rsid w:val="0086579A"/>
    <w:rsid w:val="00866153"/>
    <w:rsid w:val="00881963"/>
    <w:rsid w:val="008A6C58"/>
    <w:rsid w:val="008B3062"/>
    <w:rsid w:val="0092485A"/>
    <w:rsid w:val="00950E38"/>
    <w:rsid w:val="009B1FAF"/>
    <w:rsid w:val="00A44CE1"/>
    <w:rsid w:val="00AA6F2F"/>
    <w:rsid w:val="00AE3399"/>
    <w:rsid w:val="00AE3482"/>
    <w:rsid w:val="00B12902"/>
    <w:rsid w:val="00B818DD"/>
    <w:rsid w:val="00BA0573"/>
    <w:rsid w:val="00BC62A8"/>
    <w:rsid w:val="00BD484C"/>
    <w:rsid w:val="00C100ED"/>
    <w:rsid w:val="00C12E8B"/>
    <w:rsid w:val="00C13910"/>
    <w:rsid w:val="00C3036E"/>
    <w:rsid w:val="00C327FF"/>
    <w:rsid w:val="00C334A3"/>
    <w:rsid w:val="00CA1211"/>
    <w:rsid w:val="00CC12CC"/>
    <w:rsid w:val="00DD1660"/>
    <w:rsid w:val="00E16AB1"/>
    <w:rsid w:val="00E417F0"/>
    <w:rsid w:val="00EB79F9"/>
    <w:rsid w:val="00ED6D50"/>
    <w:rsid w:val="00F2587D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851F7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E16AB1"/>
    <w:pPr>
      <w:keepNext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DC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E16AB1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Hunt, Neil</cp:lastModifiedBy>
  <cp:revision>2</cp:revision>
  <cp:lastPrinted>2016-06-30T20:28:00Z</cp:lastPrinted>
  <dcterms:created xsi:type="dcterms:W3CDTF">2020-11-06T13:04:00Z</dcterms:created>
  <dcterms:modified xsi:type="dcterms:W3CDTF">2020-11-06T13:04:00Z</dcterms:modified>
</cp:coreProperties>
</file>