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0DA48BE8" w:rsidR="006A6DC9" w:rsidRPr="00B80026" w:rsidRDefault="001F70E2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1710A2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4522A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</w:t>
      </w:r>
      <w:r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16AB1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476B23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76B23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1710A2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bookmarkStart w:id="0" w:name="_GoBack"/>
      <w:bookmarkEnd w:id="0"/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7666FE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14:paraId="1A59F26C" w14:textId="77777777" w:rsidR="00257B1C" w:rsidRPr="00C12E8B" w:rsidRDefault="00257B1C" w:rsidP="00257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77777777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cussion of Proposals</w:t>
      </w:r>
    </w:p>
    <w:p w14:paraId="1BCE9624" w14:textId="77777777" w:rsidR="00257B1C" w:rsidRPr="00C12E8B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9B300" w14:textId="77777777" w:rsidR="00C12E8B" w:rsidRDefault="00C12E8B" w:rsidP="006A6DC9">
      <w:pPr>
        <w:spacing w:before="11" w:line="220" w:lineRule="exact"/>
      </w:pPr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77777777" w:rsidR="001710A2" w:rsidRDefault="001710A2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34" w14:textId="77777777" w:rsidR="008B3062" w:rsidRDefault="008B3062" w:rsidP="00F408E5">
      <w:r>
        <w:separator/>
      </w:r>
    </w:p>
  </w:endnote>
  <w:endnote w:type="continuationSeparator" w:id="0">
    <w:p w14:paraId="5AAFCFD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5B6" w14:textId="77777777" w:rsidR="008B3062" w:rsidRDefault="008B3062" w:rsidP="00F408E5">
      <w:r>
        <w:separator/>
      </w:r>
    </w:p>
  </w:footnote>
  <w:footnote w:type="continuationSeparator" w:id="0">
    <w:p w14:paraId="35835AA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1F70E2"/>
    <w:rsid w:val="00241B61"/>
    <w:rsid w:val="00257B1C"/>
    <w:rsid w:val="00284996"/>
    <w:rsid w:val="00362CE7"/>
    <w:rsid w:val="00370EA9"/>
    <w:rsid w:val="004006E6"/>
    <w:rsid w:val="00476B23"/>
    <w:rsid w:val="004C04A4"/>
    <w:rsid w:val="00526C3C"/>
    <w:rsid w:val="005319C1"/>
    <w:rsid w:val="005C3D76"/>
    <w:rsid w:val="005D7C38"/>
    <w:rsid w:val="005F270C"/>
    <w:rsid w:val="00606BDD"/>
    <w:rsid w:val="00615698"/>
    <w:rsid w:val="0064522A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A6F2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2016-06-30T20:28:00Z</cp:lastPrinted>
  <dcterms:created xsi:type="dcterms:W3CDTF">2020-05-22T14:17:00Z</dcterms:created>
  <dcterms:modified xsi:type="dcterms:W3CDTF">2020-06-10T12:23:00Z</dcterms:modified>
</cp:coreProperties>
</file>