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9125" w14:textId="77777777" w:rsidR="004006E6" w:rsidRDefault="00E417F0">
      <w:r>
        <w:t xml:space="preserve">  </w:t>
      </w:r>
      <w:r w:rsidR="00866153">
        <w:t xml:space="preserve"> </w:t>
      </w:r>
    </w:p>
    <w:p w14:paraId="7CC2199F" w14:textId="77777777"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3D5DD928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6098B0" w14:textId="77777777" w:rsidR="00E16AB1" w:rsidRPr="00E16AB1" w:rsidRDefault="001710A2" w:rsidP="00E16AB1">
      <w:pPr>
        <w:pStyle w:val="Heading8"/>
        <w:rPr>
          <w:bCs/>
          <w:szCs w:val="24"/>
        </w:rPr>
      </w:pPr>
      <w:r w:rsidRPr="00E62451">
        <w:rPr>
          <w:color w:val="000000"/>
          <w:szCs w:val="24"/>
          <w:shd w:val="clear" w:color="auto" w:fill="FFFFFF"/>
        </w:rPr>
        <w:t>Benefit</w:t>
      </w:r>
      <w:r>
        <w:rPr>
          <w:color w:val="000000"/>
          <w:szCs w:val="24"/>
          <w:shd w:val="clear" w:color="auto" w:fill="FFFFFF"/>
        </w:rPr>
        <w:t>s</w:t>
      </w:r>
      <w:r w:rsidRPr="00E62451">
        <w:rPr>
          <w:color w:val="000000"/>
          <w:szCs w:val="24"/>
          <w:shd w:val="clear" w:color="auto" w:fill="FFFFFF"/>
        </w:rPr>
        <w:t xml:space="preserve"> Administration System</w:t>
      </w:r>
    </w:p>
    <w:p w14:paraId="18CE8AE1" w14:textId="77777777"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B2A5A4" w14:textId="77777777"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="001710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PEBA0202018RFP</w:t>
      </w:r>
    </w:p>
    <w:p w14:paraId="4E895E7E" w14:textId="77777777"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AE06B" w14:textId="77777777"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18017C6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1CFBE5" w14:textId="3C1C8ADA" w:rsidR="006A6DC9" w:rsidRPr="00B80026" w:rsidRDefault="00B818DD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1710A2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4522A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E16AB1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12D4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F8486D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FF34F9" w14:textId="77777777" w:rsidR="001710A2" w:rsidRPr="00B80026" w:rsidRDefault="006A6DC9" w:rsidP="001710A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9FF0D9" w14:textId="77777777"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52E79E1B" w14:textId="77777777"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1AA95385" w14:textId="77777777"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CF5C365" w14:textId="77777777"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2B55EEBB" w14:textId="77777777" w:rsidR="006A6DC9" w:rsidRDefault="006A6DC9" w:rsidP="006A6DC9">
      <w:pPr>
        <w:spacing w:before="12" w:line="260" w:lineRule="exact"/>
        <w:rPr>
          <w:sz w:val="26"/>
          <w:szCs w:val="26"/>
        </w:rPr>
      </w:pPr>
    </w:p>
    <w:p w14:paraId="1AB44B49" w14:textId="77777777" w:rsidR="001710A2" w:rsidRDefault="001710A2" w:rsidP="006A6DC9">
      <w:pPr>
        <w:spacing w:before="12" w:line="260" w:lineRule="exact"/>
        <w:rPr>
          <w:sz w:val="26"/>
          <w:szCs w:val="26"/>
        </w:rPr>
      </w:pPr>
    </w:p>
    <w:p w14:paraId="11B8F0B6" w14:textId="77777777"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7EF72AA3" w14:textId="7DBECD15" w:rsidR="00E16AB1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F62B220" w14:textId="77777777" w:rsidR="00257B1C" w:rsidRPr="00C12E8B" w:rsidRDefault="00257B1C" w:rsidP="00257B1C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5867AA" w14:textId="77777777" w:rsidR="00257B1C" w:rsidRPr="00C12E8B" w:rsidRDefault="00257B1C" w:rsidP="00257B1C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14:paraId="228DD022" w14:textId="77777777" w:rsidR="00257B1C" w:rsidRPr="00C12E8B" w:rsidRDefault="00257B1C" w:rsidP="00257B1C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7B5CC0A" w14:textId="77777777" w:rsidR="00257B1C" w:rsidRPr="00C12E8B" w:rsidRDefault="00257B1C" w:rsidP="00257B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6154F3" w14:textId="77777777" w:rsidR="00257B1C" w:rsidRDefault="00257B1C" w:rsidP="00257B1C">
      <w:pPr>
        <w:pStyle w:val="ListParagraph"/>
        <w:numPr>
          <w:ilvl w:val="0"/>
          <w:numId w:val="3"/>
        </w:numPr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>cussion of Proposals</w:t>
      </w:r>
    </w:p>
    <w:p w14:paraId="1BCE9624" w14:textId="77777777" w:rsidR="00257B1C" w:rsidRPr="00C12E8B" w:rsidRDefault="00257B1C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769B300" w14:textId="77777777" w:rsidR="00C12E8B" w:rsidRDefault="00C12E8B" w:rsidP="006A6DC9">
      <w:pPr>
        <w:spacing w:before="11" w:line="220" w:lineRule="exact"/>
      </w:pPr>
    </w:p>
    <w:p w14:paraId="5D04F6DE" w14:textId="77777777" w:rsidR="001710A2" w:rsidRDefault="001710A2" w:rsidP="006A6DC9">
      <w:pPr>
        <w:spacing w:before="11" w:line="220" w:lineRule="exact"/>
      </w:pPr>
    </w:p>
    <w:p w14:paraId="227F83C2" w14:textId="77777777" w:rsidR="001710A2" w:rsidRDefault="001710A2" w:rsidP="006A6DC9">
      <w:pPr>
        <w:spacing w:before="11" w:line="220" w:lineRule="exact"/>
      </w:pPr>
    </w:p>
    <w:p w14:paraId="10EE6C8A" w14:textId="77777777"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25C6B36A" w14:textId="77777777"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7C34" w14:textId="77777777" w:rsidR="008B3062" w:rsidRDefault="008B3062" w:rsidP="00F408E5">
      <w:r>
        <w:separator/>
      </w:r>
    </w:p>
  </w:endnote>
  <w:endnote w:type="continuationSeparator" w:id="0">
    <w:p w14:paraId="5AAFCFD3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9E3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572ECA7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1A4E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B5B6" w14:textId="77777777" w:rsidR="008B3062" w:rsidRDefault="008B3062" w:rsidP="00F408E5">
      <w:r>
        <w:separator/>
      </w:r>
    </w:p>
  </w:footnote>
  <w:footnote w:type="continuationSeparator" w:id="0">
    <w:p w14:paraId="35835AA7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5832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1E527A0" wp14:editId="5F2E05B5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10A2"/>
    <w:rsid w:val="001F70E2"/>
    <w:rsid w:val="00241B61"/>
    <w:rsid w:val="00257B1C"/>
    <w:rsid w:val="00284996"/>
    <w:rsid w:val="00362CE7"/>
    <w:rsid w:val="00370EA9"/>
    <w:rsid w:val="004006E6"/>
    <w:rsid w:val="00476B23"/>
    <w:rsid w:val="004C04A4"/>
    <w:rsid w:val="00526C3C"/>
    <w:rsid w:val="005319C1"/>
    <w:rsid w:val="005C3D76"/>
    <w:rsid w:val="005D7C38"/>
    <w:rsid w:val="005F270C"/>
    <w:rsid w:val="00606BDD"/>
    <w:rsid w:val="00615698"/>
    <w:rsid w:val="0064522A"/>
    <w:rsid w:val="006922E5"/>
    <w:rsid w:val="006A12D4"/>
    <w:rsid w:val="006A6DC9"/>
    <w:rsid w:val="008211CB"/>
    <w:rsid w:val="0086579A"/>
    <w:rsid w:val="00866153"/>
    <w:rsid w:val="00881963"/>
    <w:rsid w:val="008A6C58"/>
    <w:rsid w:val="008B3062"/>
    <w:rsid w:val="0092485A"/>
    <w:rsid w:val="00950E38"/>
    <w:rsid w:val="009B1FAF"/>
    <w:rsid w:val="00A44CE1"/>
    <w:rsid w:val="00AA6F2F"/>
    <w:rsid w:val="00AE3482"/>
    <w:rsid w:val="00B12902"/>
    <w:rsid w:val="00B818DD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D1660"/>
    <w:rsid w:val="00E16AB1"/>
    <w:rsid w:val="00E417F0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83851F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2016-06-30T20:28:00Z</cp:lastPrinted>
  <dcterms:created xsi:type="dcterms:W3CDTF">2020-06-16T16:01:00Z</dcterms:created>
  <dcterms:modified xsi:type="dcterms:W3CDTF">2020-06-16T16:03:00Z</dcterms:modified>
</cp:coreProperties>
</file>