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0D4400C1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69787FD" w14:textId="77777777" w:rsidR="00520E4F" w:rsidRDefault="00520E4F" w:rsidP="001E7FD1">
      <w:pPr>
        <w:tabs>
          <w:tab w:val="left" w:pos="540"/>
          <w:tab w:val="left" w:pos="900"/>
        </w:tabs>
        <w:jc w:val="center"/>
        <w:rPr>
          <w:rFonts w:cstheme="minorHAnsi"/>
          <w:color w:val="000000"/>
          <w:sz w:val="20"/>
          <w:szCs w:val="20"/>
        </w:rPr>
      </w:pPr>
      <w:r w:rsidRPr="00113896">
        <w:rPr>
          <w:rFonts w:cstheme="minorHAnsi"/>
          <w:color w:val="000000"/>
          <w:sz w:val="20"/>
          <w:szCs w:val="20"/>
        </w:rPr>
        <w:t>Website Design, Development and Maintenance / 5400020633 / RFP</w:t>
      </w:r>
      <w:r>
        <w:rPr>
          <w:rFonts w:cstheme="minorHAnsi"/>
          <w:color w:val="000000"/>
          <w:sz w:val="20"/>
          <w:szCs w:val="20"/>
        </w:rPr>
        <w:t xml:space="preserve"> / DAODAS</w:t>
      </w:r>
    </w:p>
    <w:p w14:paraId="2C26942B" w14:textId="24A48538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303BCF99" w:rsidR="001E7FD1" w:rsidRPr="00686B75" w:rsidRDefault="00405417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="00D42F2C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June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29</w:t>
      </w:r>
      <w:r w:rsidR="00D42F2C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2021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230PM</w:t>
      </w:r>
      <w:r w:rsidR="00D42F2C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to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="00D42F2C">
        <w:rPr>
          <w:rFonts w:ascii="Verdana" w:eastAsia="Times New Roman" w:hAnsi="Verdana" w:cs="Times New Roman"/>
          <w:b/>
          <w:sz w:val="20"/>
          <w:szCs w:val="20"/>
          <w:u w:val="single"/>
        </w:rPr>
        <w:t>30PM (ET)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B2FACB0" w14:textId="2CE2168F" w:rsidR="001E7FD1" w:rsidRPr="00D42F2C" w:rsidRDefault="001E7FD1" w:rsidP="00F9267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 w:rsidR="00F9267C">
        <w:rPr>
          <w:rFonts w:ascii="Verdana" w:eastAsia="Times New Roman" w:hAnsi="Verdana" w:cs="Times New Roman"/>
          <w:sz w:val="20"/>
          <w:szCs w:val="20"/>
        </w:rPr>
        <w:t xml:space="preserve">held via WebEx.  If you are interested in attending, please email me at </w:t>
      </w:r>
      <w:hyperlink r:id="rId7" w:history="1">
        <w:r w:rsidR="00F9267C"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="00F9267C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  <w:r w:rsidR="00D42F2C">
        <w:rPr>
          <w:rFonts w:ascii="Verdana" w:eastAsia="Times New Roman" w:hAnsi="Verdana" w:cs="Times New Roman"/>
          <w:sz w:val="20"/>
          <w:szCs w:val="20"/>
        </w:rPr>
        <w:t xml:space="preserve"> Use subject line: Request for logging information for </w:t>
      </w:r>
      <w:r w:rsidR="00D42F2C" w:rsidRPr="00D42F2C">
        <w:rPr>
          <w:rFonts w:ascii="Verdana" w:hAnsi="Verdana" w:cstheme="minorHAnsi"/>
          <w:color w:val="000000"/>
          <w:sz w:val="20"/>
          <w:szCs w:val="20"/>
        </w:rPr>
        <w:t>Website Design, Development and Maintenance / 5400020633 / RFP / DAODAS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63945F9D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D42F2C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Demonstration, discussion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D42F2C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of </w:t>
      </w:r>
      <w:r w:rsidR="00D42F2C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p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roposal</w:t>
      </w:r>
      <w:r w:rsidR="00D42F2C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demonstration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5D025B9" w:rsidR="001E7FD1" w:rsidRPr="00A74175" w:rsidRDefault="0004134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7ED8DF0" w14:textId="77777777" w:rsidR="001E7FD1" w:rsidRPr="00A74175" w:rsidRDefault="001E7FD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57C27" w14:textId="77777777" w:rsidR="00B34361" w:rsidRDefault="00B34361" w:rsidP="00F408E5">
      <w:r>
        <w:separator/>
      </w:r>
    </w:p>
  </w:endnote>
  <w:endnote w:type="continuationSeparator" w:id="0">
    <w:p w14:paraId="72679768" w14:textId="77777777" w:rsidR="00B34361" w:rsidRDefault="00B3436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AA63B" w14:textId="77777777" w:rsidR="00B34361" w:rsidRDefault="00B34361" w:rsidP="00F408E5">
      <w:r>
        <w:separator/>
      </w:r>
    </w:p>
  </w:footnote>
  <w:footnote w:type="continuationSeparator" w:id="0">
    <w:p w14:paraId="63F8F840" w14:textId="77777777" w:rsidR="00B34361" w:rsidRDefault="00B3436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1341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4006E6"/>
    <w:rsid w:val="00405417"/>
    <w:rsid w:val="004C04A4"/>
    <w:rsid w:val="00520E4F"/>
    <w:rsid w:val="005C3D76"/>
    <w:rsid w:val="005D5DA5"/>
    <w:rsid w:val="005F270C"/>
    <w:rsid w:val="005F59D5"/>
    <w:rsid w:val="00606BDD"/>
    <w:rsid w:val="00615698"/>
    <w:rsid w:val="006653DB"/>
    <w:rsid w:val="00682753"/>
    <w:rsid w:val="006C2F27"/>
    <w:rsid w:val="006E2461"/>
    <w:rsid w:val="007A6F88"/>
    <w:rsid w:val="008211CB"/>
    <w:rsid w:val="0086579A"/>
    <w:rsid w:val="008A4FAE"/>
    <w:rsid w:val="008A6C58"/>
    <w:rsid w:val="008B3062"/>
    <w:rsid w:val="00907C95"/>
    <w:rsid w:val="0092485A"/>
    <w:rsid w:val="00971C5C"/>
    <w:rsid w:val="009B1FAF"/>
    <w:rsid w:val="00A520EC"/>
    <w:rsid w:val="00A65ABE"/>
    <w:rsid w:val="00A74175"/>
    <w:rsid w:val="00A97910"/>
    <w:rsid w:val="00AE3482"/>
    <w:rsid w:val="00B34361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42F2C"/>
    <w:rsid w:val="00D571B4"/>
    <w:rsid w:val="00DD1660"/>
    <w:rsid w:val="00E01CD3"/>
    <w:rsid w:val="00E22E6D"/>
    <w:rsid w:val="00E708E2"/>
    <w:rsid w:val="00E71A81"/>
    <w:rsid w:val="00EB79F9"/>
    <w:rsid w:val="00F408E5"/>
    <w:rsid w:val="00F575A6"/>
    <w:rsid w:val="00F84098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2021-06-28T14:31:00Z</dcterms:created>
  <dcterms:modified xsi:type="dcterms:W3CDTF">2021-06-28T14:31:00Z</dcterms:modified>
</cp:coreProperties>
</file>