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69787FD" w14:textId="77777777" w:rsidR="00520E4F" w:rsidRDefault="00520E4F" w:rsidP="001E7FD1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0"/>
          <w:szCs w:val="20"/>
        </w:rPr>
      </w:pPr>
      <w:r w:rsidRPr="00113896">
        <w:rPr>
          <w:rFonts w:cstheme="minorHAnsi"/>
          <w:color w:val="000000"/>
          <w:sz w:val="20"/>
          <w:szCs w:val="20"/>
        </w:rPr>
        <w:t>Website Design, Development and Maintenance / 5400020633 / RFP</w:t>
      </w:r>
      <w:r>
        <w:rPr>
          <w:rFonts w:cstheme="minorHAnsi"/>
          <w:color w:val="000000"/>
          <w:sz w:val="20"/>
          <w:szCs w:val="20"/>
        </w:rPr>
        <w:t xml:space="preserve"> / DAODAS</w:t>
      </w:r>
    </w:p>
    <w:p w14:paraId="2C26942B" w14:textId="24A4853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6E350F18" w:rsidR="001E7FD1" w:rsidRPr="00686B75" w:rsidRDefault="00D42F2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 June 25, 2021 845AM to 530PM (ET)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2CE2168F" w:rsidR="001E7FD1" w:rsidRPr="00D42F2C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  <w:r w:rsidR="00D42F2C">
        <w:rPr>
          <w:rFonts w:ascii="Verdana" w:eastAsia="Times New Roman" w:hAnsi="Verdana" w:cs="Times New Roman"/>
          <w:sz w:val="20"/>
          <w:szCs w:val="20"/>
        </w:rPr>
        <w:t xml:space="preserve"> Use subject line: Request for logging information for </w:t>
      </w:r>
      <w:r w:rsidR="00D42F2C" w:rsidRPr="00D42F2C">
        <w:rPr>
          <w:rFonts w:ascii="Verdana" w:hAnsi="Verdana" w:cstheme="minorHAnsi"/>
          <w:color w:val="000000"/>
          <w:sz w:val="20"/>
          <w:szCs w:val="20"/>
        </w:rPr>
        <w:t>Website Design, Development and Maintenance / 5400020633 / RFP / DAODAS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3945F9D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Demonstration, discussion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roposal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demonstration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A3C0" w14:textId="77777777" w:rsidR="00F84098" w:rsidRDefault="00F84098" w:rsidP="00F408E5">
      <w:r>
        <w:separator/>
      </w:r>
    </w:p>
  </w:endnote>
  <w:endnote w:type="continuationSeparator" w:id="0">
    <w:p w14:paraId="5BCF6559" w14:textId="77777777" w:rsidR="00F84098" w:rsidRDefault="00F8409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6B68" w14:textId="77777777" w:rsidR="00F84098" w:rsidRDefault="00F84098" w:rsidP="00F408E5">
      <w:r>
        <w:separator/>
      </w:r>
    </w:p>
  </w:footnote>
  <w:footnote w:type="continuationSeparator" w:id="0">
    <w:p w14:paraId="79290E2B" w14:textId="77777777" w:rsidR="00F84098" w:rsidRDefault="00F8409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20E4F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42F2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84098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2021-06-08T15:38:00Z</dcterms:created>
  <dcterms:modified xsi:type="dcterms:W3CDTF">2021-06-08T15:38:00Z</dcterms:modified>
</cp:coreProperties>
</file>