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900A80E" w14:textId="1A45B777" w:rsidR="00A520EC" w:rsidRPr="006E2461" w:rsidRDefault="00A520EC" w:rsidP="006E246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6E2461">
        <w:rPr>
          <w:rFonts w:ascii="Verdana" w:hAnsi="Verdana" w:cs="Times New Roman"/>
          <w:b/>
          <w:color w:val="000000"/>
          <w:sz w:val="18"/>
          <w:szCs w:val="18"/>
        </w:rPr>
        <w:t>MODULE-BASED</w:t>
      </w:r>
      <w:r w:rsidRPr="006E2461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6E2461">
        <w:rPr>
          <w:rFonts w:ascii="Verdana" w:hAnsi="Verdana" w:cs="Times New Roman"/>
          <w:b/>
          <w:bCs/>
          <w:color w:val="000000"/>
          <w:sz w:val="18"/>
          <w:szCs w:val="18"/>
        </w:rPr>
        <w:t>LEARNING MANAGEMENT SYSTE</w:t>
      </w:r>
      <w:r w:rsidR="006E2461" w:rsidRPr="006E2461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M (for </w:t>
      </w:r>
      <w:r w:rsidR="006E2461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SC </w:t>
      </w:r>
      <w:r w:rsidR="006E2461" w:rsidRPr="006E2461">
        <w:rPr>
          <w:rFonts w:ascii="Verdana" w:hAnsi="Verdana" w:cs="Times New Roman"/>
          <w:b/>
          <w:bCs/>
          <w:color w:val="000000"/>
          <w:sz w:val="18"/>
          <w:szCs w:val="18"/>
        </w:rPr>
        <w:t>Department of Transportation)</w:t>
      </w:r>
    </w:p>
    <w:p w14:paraId="2C26942B" w14:textId="73FC7CBA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A520EC">
        <w:rPr>
          <w:rFonts w:ascii="Verdana" w:eastAsia="Times New Roman" w:hAnsi="Verdana" w:cs="Times New Roman"/>
          <w:b/>
          <w:sz w:val="20"/>
          <w:szCs w:val="20"/>
          <w:u w:val="single"/>
        </w:rPr>
        <w:t>20430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513D5705" w:rsidR="001E7FD1" w:rsidRPr="00686B75" w:rsidRDefault="00A520E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E22E6D">
        <w:rPr>
          <w:rFonts w:ascii="Verdana" w:eastAsia="Times New Roman" w:hAnsi="Verdana" w:cs="Times New Roman"/>
          <w:b/>
          <w:sz w:val="20"/>
          <w:szCs w:val="20"/>
          <w:u w:val="single"/>
        </w:rPr>
        <w:t>January 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P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ET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2FACB0" w14:textId="16BCE645" w:rsidR="001E7FD1" w:rsidRPr="00686B75" w:rsidRDefault="001E7FD1" w:rsidP="00F9267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 w:rsidR="00F9267C">
        <w:rPr>
          <w:rFonts w:ascii="Verdana" w:eastAsia="Times New Roman" w:hAnsi="Verdana" w:cs="Times New Roman"/>
          <w:sz w:val="20"/>
          <w:szCs w:val="20"/>
        </w:rPr>
        <w:t xml:space="preserve">held via WebEx.  If you are interested in attending, please email me at </w:t>
      </w:r>
      <w:hyperlink r:id="rId7" w:history="1">
        <w:r w:rsidR="00F9267C"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F9267C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57DDC24E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E22E6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instructions for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5D025B9" w:rsidR="001E7FD1" w:rsidRPr="00A74175" w:rsidRDefault="0004134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  <w:bookmarkStart w:id="0" w:name="_GoBack"/>
      <w:bookmarkEnd w:id="0"/>
    </w:p>
    <w:p w14:paraId="27ED8DF0" w14:textId="77777777" w:rsidR="001E7FD1" w:rsidRPr="00A74175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E0BD8" w14:textId="77777777" w:rsidR="00971C5C" w:rsidRDefault="00971C5C" w:rsidP="00F408E5">
      <w:r>
        <w:separator/>
      </w:r>
    </w:p>
  </w:endnote>
  <w:endnote w:type="continuationSeparator" w:id="0">
    <w:p w14:paraId="653194C6" w14:textId="77777777" w:rsidR="00971C5C" w:rsidRDefault="00971C5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D94E2" w14:textId="77777777" w:rsidR="00971C5C" w:rsidRDefault="00971C5C" w:rsidP="00F408E5">
      <w:r>
        <w:separator/>
      </w:r>
    </w:p>
  </w:footnote>
  <w:footnote w:type="continuationSeparator" w:id="0">
    <w:p w14:paraId="15A33361" w14:textId="77777777" w:rsidR="00971C5C" w:rsidRDefault="00971C5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C04A4"/>
    <w:rsid w:val="005C3D76"/>
    <w:rsid w:val="005D5DA5"/>
    <w:rsid w:val="005F270C"/>
    <w:rsid w:val="005F59D5"/>
    <w:rsid w:val="00606BDD"/>
    <w:rsid w:val="00615698"/>
    <w:rsid w:val="006653DB"/>
    <w:rsid w:val="00682753"/>
    <w:rsid w:val="006E2461"/>
    <w:rsid w:val="007A6F88"/>
    <w:rsid w:val="008211CB"/>
    <w:rsid w:val="0086579A"/>
    <w:rsid w:val="008A4FAE"/>
    <w:rsid w:val="008A6C58"/>
    <w:rsid w:val="008B3062"/>
    <w:rsid w:val="00907C95"/>
    <w:rsid w:val="0092485A"/>
    <w:rsid w:val="00971C5C"/>
    <w:rsid w:val="009B1FAF"/>
    <w:rsid w:val="00A520EC"/>
    <w:rsid w:val="00A65ABE"/>
    <w:rsid w:val="00A74175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22E6D"/>
    <w:rsid w:val="00E708E2"/>
    <w:rsid w:val="00E71A81"/>
    <w:rsid w:val="00EB79F9"/>
    <w:rsid w:val="00F408E5"/>
    <w:rsid w:val="00F575A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6</cp:revision>
  <cp:lastPrinted>2016-06-30T20:28:00Z</cp:lastPrinted>
  <dcterms:created xsi:type="dcterms:W3CDTF">2021-01-11T21:04:00Z</dcterms:created>
  <dcterms:modified xsi:type="dcterms:W3CDTF">2021-01-12T14:51:00Z</dcterms:modified>
</cp:coreProperties>
</file>