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69787FD" w14:textId="77777777" w:rsidR="00520E4F" w:rsidRDefault="00520E4F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0"/>
          <w:szCs w:val="20"/>
        </w:rPr>
      </w:pPr>
      <w:r w:rsidRPr="00113896">
        <w:rPr>
          <w:rFonts w:cstheme="minorHAnsi"/>
          <w:color w:val="000000"/>
          <w:sz w:val="20"/>
          <w:szCs w:val="20"/>
        </w:rPr>
        <w:t>Website Design, Development and Maintenance / 5400020633 / RFP</w:t>
      </w:r>
      <w:r>
        <w:rPr>
          <w:rFonts w:cstheme="minorHAnsi"/>
          <w:color w:val="000000"/>
          <w:sz w:val="20"/>
          <w:szCs w:val="20"/>
        </w:rPr>
        <w:t xml:space="preserve"> / DAODAS</w:t>
      </w:r>
    </w:p>
    <w:p w14:paraId="2C26942B" w14:textId="24A4853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B81BF00" w:rsidR="001E7FD1" w:rsidRPr="00686B75" w:rsidRDefault="00520E4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16BCE645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10E3" w14:textId="77777777" w:rsidR="006C2F27" w:rsidRDefault="006C2F27" w:rsidP="00F408E5">
      <w:r>
        <w:separator/>
      </w:r>
    </w:p>
  </w:endnote>
  <w:endnote w:type="continuationSeparator" w:id="0">
    <w:p w14:paraId="158F3887" w14:textId="77777777" w:rsidR="006C2F27" w:rsidRDefault="006C2F2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85BC" w14:textId="77777777" w:rsidR="006C2F27" w:rsidRDefault="006C2F27" w:rsidP="00F408E5">
      <w:r>
        <w:separator/>
      </w:r>
    </w:p>
  </w:footnote>
  <w:footnote w:type="continuationSeparator" w:id="0">
    <w:p w14:paraId="28A20CB3" w14:textId="77777777" w:rsidR="006C2F27" w:rsidRDefault="006C2F2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2021-04-01T19:50:00Z</dcterms:created>
  <dcterms:modified xsi:type="dcterms:W3CDTF">2021-04-01T19:50:00Z</dcterms:modified>
</cp:coreProperties>
</file>