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0D4400C1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999C8B2" w14:textId="58E51540" w:rsidR="007B5CEF" w:rsidRPr="00506C2C" w:rsidRDefault="00506C2C" w:rsidP="00506C2C">
      <w:pPr>
        <w:rPr>
          <w:rFonts w:ascii="Verdana" w:hAnsi="Verdana"/>
          <w:b/>
          <w:bCs/>
          <w:color w:val="000000"/>
          <w:sz w:val="18"/>
          <w:szCs w:val="18"/>
        </w:rPr>
      </w:pPr>
      <w:r w:rsidRPr="00506C2C">
        <w:rPr>
          <w:rFonts w:ascii="Verdana" w:hAnsi="Verdana"/>
          <w:b/>
          <w:bCs/>
          <w:color w:val="000000"/>
          <w:sz w:val="20"/>
          <w:szCs w:val="20"/>
        </w:rPr>
        <w:t>Noncustodial Parents (NCP)</w:t>
      </w:r>
      <w:r w:rsidRPr="00506C2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7B5CEF" w:rsidRPr="00506C2C">
        <w:rPr>
          <w:rFonts w:ascii="Verdana" w:hAnsi="Verdana" w:cstheme="minorHAnsi"/>
          <w:b/>
          <w:bCs/>
          <w:color w:val="000000"/>
          <w:sz w:val="20"/>
          <w:szCs w:val="20"/>
        </w:rPr>
        <w:t>/ 54000</w:t>
      </w:r>
      <w:r w:rsidRPr="00506C2C">
        <w:rPr>
          <w:rFonts w:ascii="Verdana" w:hAnsi="Verdana" w:cstheme="minorHAnsi"/>
          <w:b/>
          <w:bCs/>
          <w:color w:val="000000"/>
          <w:sz w:val="20"/>
          <w:szCs w:val="20"/>
        </w:rPr>
        <w:t>21036</w:t>
      </w:r>
      <w:r w:rsidR="007B5CEF" w:rsidRPr="00506C2C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 / RFP / </w:t>
      </w:r>
      <w:r w:rsidRPr="00506C2C">
        <w:rPr>
          <w:rFonts w:ascii="Verdana" w:hAnsi="Verdana"/>
          <w:b/>
          <w:bCs/>
          <w:color w:val="000000"/>
          <w:sz w:val="20"/>
          <w:szCs w:val="20"/>
        </w:rPr>
        <w:t xml:space="preserve">South Carolina Department of Social Services (SCDSS) </w:t>
      </w:r>
      <w:r w:rsidRPr="00506C2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676D2AD0" w14:textId="77777777" w:rsidR="00506C2C" w:rsidRDefault="00506C2C" w:rsidP="00506C2C">
      <w:pPr>
        <w:rPr>
          <w:rFonts w:ascii="Verdana" w:eastAsia="Times New Roman" w:hAnsi="Verdana" w:cs="Times New Roman"/>
          <w:sz w:val="20"/>
          <w:szCs w:val="20"/>
        </w:rPr>
      </w:pPr>
    </w:p>
    <w:p w14:paraId="2C26942B" w14:textId="79E6E2DA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59A4A33A" w:rsidR="001E7FD1" w:rsidRPr="00686B75" w:rsidRDefault="00506C2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="007B5CE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June</w:t>
      </w:r>
      <w:r w:rsidR="00E22E6D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15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7B5CEF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A520EC">
        <w:rPr>
          <w:rFonts w:ascii="Verdana" w:eastAsia="Times New Roman" w:hAnsi="Verdana" w:cs="Times New Roman"/>
          <w:b/>
          <w:sz w:val="20"/>
          <w:szCs w:val="20"/>
          <w:u w:val="single"/>
        </w:rPr>
        <w:t>00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A520EC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ET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344681" w14:textId="189F5284" w:rsidR="007B5CEF" w:rsidRPr="00506C2C" w:rsidRDefault="001E7FD1" w:rsidP="007B5CEF">
      <w:pPr>
        <w:rPr>
          <w:rFonts w:ascii="Verdana" w:hAnsi="Verdana"/>
          <w:b/>
          <w:bCs/>
          <w:color w:val="000000"/>
          <w:sz w:val="18"/>
          <w:szCs w:val="18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 w:rsidR="00F9267C">
        <w:rPr>
          <w:rFonts w:ascii="Verdana" w:eastAsia="Times New Roman" w:hAnsi="Verdana" w:cs="Times New Roman"/>
          <w:sz w:val="20"/>
          <w:szCs w:val="20"/>
        </w:rPr>
        <w:t xml:space="preserve">held via WebEx.  If you are interested in attending, please email me at </w:t>
      </w:r>
      <w:hyperlink r:id="rId7" w:history="1">
        <w:r w:rsidR="00F9267C"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="00F9267C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  <w:r w:rsidR="007B5CEF">
        <w:rPr>
          <w:rFonts w:ascii="Verdana" w:eastAsia="Times New Roman" w:hAnsi="Verdana" w:cs="Times New Roman"/>
          <w:sz w:val="20"/>
          <w:szCs w:val="20"/>
        </w:rPr>
        <w:t xml:space="preserve">Subject line must </w:t>
      </w:r>
      <w:r w:rsidR="007B5CEF" w:rsidRPr="007B5CEF">
        <w:rPr>
          <w:rFonts w:ascii="Verdana" w:eastAsia="Times New Roman" w:hAnsi="Verdana" w:cs="Times New Roman"/>
          <w:sz w:val="20"/>
          <w:szCs w:val="20"/>
        </w:rPr>
        <w:t>read</w:t>
      </w:r>
      <w:r w:rsidR="007B5CEF">
        <w:rPr>
          <w:rFonts w:ascii="Verdana" w:eastAsia="Times New Roman" w:hAnsi="Verdana" w:cs="Times New Roman"/>
          <w:sz w:val="20"/>
          <w:szCs w:val="20"/>
        </w:rPr>
        <w:t>:</w:t>
      </w:r>
      <w:r w:rsidR="007B5CEF"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06C2C" w:rsidRPr="00506C2C">
        <w:rPr>
          <w:rFonts w:ascii="Verdana" w:hAnsi="Verdana"/>
          <w:b/>
          <w:bCs/>
          <w:color w:val="000000"/>
          <w:sz w:val="20"/>
          <w:szCs w:val="20"/>
        </w:rPr>
        <w:t>Noncustodial Parents (NCP)</w:t>
      </w:r>
      <w:r w:rsidR="00506C2C" w:rsidRPr="00506C2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506C2C" w:rsidRPr="00506C2C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/ 5400021036 / RFP / </w:t>
      </w:r>
      <w:r w:rsidR="00506C2C" w:rsidRPr="00506C2C">
        <w:rPr>
          <w:rFonts w:ascii="Verdana" w:hAnsi="Verdana"/>
          <w:b/>
          <w:bCs/>
          <w:color w:val="000000"/>
          <w:sz w:val="20"/>
          <w:szCs w:val="20"/>
        </w:rPr>
        <w:t xml:space="preserve">South Carolina Department of Social Services (SCDSS) </w:t>
      </w:r>
      <w:r w:rsidR="00506C2C" w:rsidRPr="00506C2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7B5CEF">
        <w:rPr>
          <w:rFonts w:ascii="Verdana" w:hAnsi="Verdana" w:cstheme="minorHAnsi"/>
          <w:color w:val="000000"/>
          <w:sz w:val="20"/>
          <w:szCs w:val="20"/>
        </w:rPr>
        <w:t xml:space="preserve">– request for panel meeting WebEx information. </w:t>
      </w:r>
    </w:p>
    <w:p w14:paraId="4B2FACB0" w14:textId="30D89D67" w:rsidR="001E7FD1" w:rsidRPr="00686B75" w:rsidRDefault="001E7FD1" w:rsidP="00F9267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57DDC24E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E22E6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instructions for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5D025B9" w:rsidR="001E7FD1" w:rsidRPr="00A74175" w:rsidRDefault="0004134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7ED8DF0" w14:textId="77777777" w:rsidR="001E7FD1" w:rsidRPr="00A74175" w:rsidRDefault="001E7FD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3B779" w14:textId="77777777" w:rsidR="00564476" w:rsidRDefault="00564476" w:rsidP="00F408E5">
      <w:r>
        <w:separator/>
      </w:r>
    </w:p>
  </w:endnote>
  <w:endnote w:type="continuationSeparator" w:id="0">
    <w:p w14:paraId="10AE47E1" w14:textId="77777777" w:rsidR="00564476" w:rsidRDefault="00564476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6E3C9" w14:textId="77777777" w:rsidR="00564476" w:rsidRDefault="00564476" w:rsidP="00F408E5">
      <w:r>
        <w:separator/>
      </w:r>
    </w:p>
  </w:footnote>
  <w:footnote w:type="continuationSeparator" w:id="0">
    <w:p w14:paraId="40AB5493" w14:textId="77777777" w:rsidR="00564476" w:rsidRDefault="00564476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1341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4006E6"/>
    <w:rsid w:val="00431E6E"/>
    <w:rsid w:val="004C04A4"/>
    <w:rsid w:val="00506C2C"/>
    <w:rsid w:val="00520E4F"/>
    <w:rsid w:val="005449DA"/>
    <w:rsid w:val="00564476"/>
    <w:rsid w:val="005C3D76"/>
    <w:rsid w:val="005D5DA5"/>
    <w:rsid w:val="005F270C"/>
    <w:rsid w:val="005F59D5"/>
    <w:rsid w:val="00606BDD"/>
    <w:rsid w:val="00615698"/>
    <w:rsid w:val="006653DB"/>
    <w:rsid w:val="00682753"/>
    <w:rsid w:val="006C2F27"/>
    <w:rsid w:val="006E2461"/>
    <w:rsid w:val="007A6F88"/>
    <w:rsid w:val="007B5CEF"/>
    <w:rsid w:val="008211CB"/>
    <w:rsid w:val="0086579A"/>
    <w:rsid w:val="008A4FAE"/>
    <w:rsid w:val="008A6C58"/>
    <w:rsid w:val="008B3062"/>
    <w:rsid w:val="00907C95"/>
    <w:rsid w:val="0092485A"/>
    <w:rsid w:val="00971C5C"/>
    <w:rsid w:val="009B1FAF"/>
    <w:rsid w:val="00A520EC"/>
    <w:rsid w:val="00A65ABE"/>
    <w:rsid w:val="00A74175"/>
    <w:rsid w:val="00A97910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571B4"/>
    <w:rsid w:val="00DD1660"/>
    <w:rsid w:val="00E01CD3"/>
    <w:rsid w:val="00E22E6D"/>
    <w:rsid w:val="00E708E2"/>
    <w:rsid w:val="00E71A81"/>
    <w:rsid w:val="00EB79F9"/>
    <w:rsid w:val="00F408E5"/>
    <w:rsid w:val="00F575A6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2021-06-09T22:11:00Z</dcterms:created>
  <dcterms:modified xsi:type="dcterms:W3CDTF">2021-06-09T22:11:00Z</dcterms:modified>
</cp:coreProperties>
</file>