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Pr="00334BAF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334BAF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DE3A9F1" w14:textId="71FB4BAE" w:rsidR="00334BAF" w:rsidRPr="00334BAF" w:rsidRDefault="005E2599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334BAF">
        <w:rPr>
          <w:rFonts w:ascii="Verdana" w:hAnsi="Verdana"/>
          <w:color w:val="000000"/>
          <w:sz w:val="20"/>
          <w:szCs w:val="20"/>
        </w:rPr>
        <w:t>Levy Source Search Services</w:t>
      </w:r>
      <w:r w:rsidRPr="00334BA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520E4F" w:rsidRPr="00334BAF">
        <w:rPr>
          <w:rFonts w:ascii="Verdana" w:hAnsi="Verdana" w:cstheme="minorHAnsi"/>
          <w:color w:val="000000"/>
          <w:sz w:val="20"/>
          <w:szCs w:val="20"/>
        </w:rPr>
        <w:t>/ 54000</w:t>
      </w:r>
      <w:r w:rsidRPr="00334BAF">
        <w:rPr>
          <w:rFonts w:ascii="Verdana" w:hAnsi="Verdana" w:cstheme="minorHAnsi"/>
          <w:color w:val="000000"/>
          <w:sz w:val="20"/>
          <w:szCs w:val="20"/>
        </w:rPr>
        <w:t>21257</w:t>
      </w:r>
      <w:r w:rsidR="00520E4F" w:rsidRPr="00334BAF">
        <w:rPr>
          <w:rFonts w:ascii="Verdana" w:hAnsi="Verdana" w:cstheme="minorHAnsi"/>
          <w:color w:val="000000"/>
          <w:sz w:val="20"/>
          <w:szCs w:val="20"/>
        </w:rPr>
        <w:t xml:space="preserve"> / RFP  </w:t>
      </w:r>
    </w:p>
    <w:p w14:paraId="569787FD" w14:textId="05685077" w:rsidR="00520E4F" w:rsidRPr="00334BAF" w:rsidRDefault="005E2599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334BAF">
        <w:rPr>
          <w:rFonts w:ascii="Verdana" w:hAnsi="Verdana"/>
          <w:color w:val="000000"/>
          <w:sz w:val="20"/>
          <w:szCs w:val="20"/>
        </w:rPr>
        <w:t>South Carolina Department of Revenue (SCDOR</w:t>
      </w:r>
    </w:p>
    <w:p w14:paraId="2C26942B" w14:textId="24A48538" w:rsidR="001E7FD1" w:rsidRPr="00334BAF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41BFDE3" w:rsidR="001E7FD1" w:rsidRPr="00334BAF" w:rsidRDefault="00520E4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E22E6D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336C74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7F717947" w:rsidR="001E7FD1" w:rsidRPr="00334BAF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334BAF">
        <w:rPr>
          <w:rFonts w:ascii="Verdana" w:eastAsia="Times New Roman" w:hAnsi="Verdana" w:cs="Times New Roman"/>
          <w:sz w:val="20"/>
          <w:szCs w:val="20"/>
        </w:rPr>
        <w:t>Teams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334BAF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334BAF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Pr="00334BAF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334BAF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00F599C" w14:textId="35D025B9" w:rsidR="001E7FD1" w:rsidRPr="00334BAF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Pr="00334BAF" w:rsidRDefault="004006E6">
      <w:pPr>
        <w:rPr>
          <w:rFonts w:ascii="Verdana" w:hAnsi="Verdana"/>
          <w:sz w:val="20"/>
          <w:szCs w:val="20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67AE" w14:textId="77777777" w:rsidR="007E1E82" w:rsidRDefault="007E1E82" w:rsidP="00F408E5">
      <w:r>
        <w:separator/>
      </w:r>
    </w:p>
  </w:endnote>
  <w:endnote w:type="continuationSeparator" w:id="0">
    <w:p w14:paraId="6AA600FA" w14:textId="77777777" w:rsidR="007E1E82" w:rsidRDefault="007E1E8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DD82" w14:textId="77777777" w:rsidR="007E1E82" w:rsidRDefault="007E1E82" w:rsidP="00F408E5">
      <w:r>
        <w:separator/>
      </w:r>
    </w:p>
  </w:footnote>
  <w:footnote w:type="continuationSeparator" w:id="0">
    <w:p w14:paraId="314D0F7D" w14:textId="77777777" w:rsidR="007E1E82" w:rsidRDefault="007E1E8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4BAF"/>
    <w:rsid w:val="00336C74"/>
    <w:rsid w:val="00370EA9"/>
    <w:rsid w:val="004006E6"/>
    <w:rsid w:val="004C04A4"/>
    <w:rsid w:val="00520E4F"/>
    <w:rsid w:val="005C3D76"/>
    <w:rsid w:val="005D5DA5"/>
    <w:rsid w:val="005E2599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E1E82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2021-08-13T20:05:00Z</dcterms:created>
  <dcterms:modified xsi:type="dcterms:W3CDTF">2021-08-13T20:06:00Z</dcterms:modified>
</cp:coreProperties>
</file>