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Pr="00334BAF" w:rsidRDefault="001E7FD1" w:rsidP="001E7FD1">
      <w:pPr>
        <w:rPr>
          <w:rFonts w:ascii="Verdana" w:hAnsi="Verdana"/>
          <w:sz w:val="20"/>
          <w:szCs w:val="20"/>
        </w:rPr>
      </w:pPr>
    </w:p>
    <w:p w14:paraId="444A6671" w14:textId="77777777" w:rsidR="001E7FD1" w:rsidRPr="00334BAF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DE3A9F1" w14:textId="75D5FDB0" w:rsidR="00334BAF" w:rsidRPr="0047411B" w:rsidRDefault="0047411B" w:rsidP="001E7FD1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47411B">
        <w:rPr>
          <w:rFonts w:ascii="Verdana" w:hAnsi="Verdana"/>
          <w:color w:val="000000"/>
          <w:sz w:val="20"/>
          <w:szCs w:val="20"/>
        </w:rPr>
        <w:t>Public Facing Website Redesign</w:t>
      </w:r>
      <w:r w:rsidRPr="0047411B">
        <w:rPr>
          <w:rFonts w:ascii="Verdana" w:hAnsi="Verdana"/>
          <w:color w:val="000000"/>
          <w:sz w:val="18"/>
          <w:szCs w:val="18"/>
        </w:rPr>
        <w:t xml:space="preserve"> </w:t>
      </w:r>
      <w:r w:rsidR="00520E4F" w:rsidRPr="0047411B">
        <w:rPr>
          <w:rFonts w:ascii="Verdana" w:hAnsi="Verdana" w:cstheme="minorHAnsi"/>
          <w:color w:val="000000"/>
          <w:sz w:val="20"/>
          <w:szCs w:val="20"/>
        </w:rPr>
        <w:t>/ 54000</w:t>
      </w:r>
      <w:r w:rsidRPr="0047411B">
        <w:rPr>
          <w:rFonts w:ascii="Verdana" w:hAnsi="Verdana" w:cstheme="minorHAnsi"/>
          <w:color w:val="000000"/>
          <w:sz w:val="20"/>
          <w:szCs w:val="20"/>
        </w:rPr>
        <w:t>21437</w:t>
      </w:r>
      <w:r w:rsidR="00520E4F" w:rsidRPr="0047411B">
        <w:rPr>
          <w:rFonts w:ascii="Verdana" w:hAnsi="Verdana" w:cstheme="minorHAnsi"/>
          <w:color w:val="000000"/>
          <w:sz w:val="20"/>
          <w:szCs w:val="20"/>
        </w:rPr>
        <w:t xml:space="preserve"> / RFP  </w:t>
      </w:r>
    </w:p>
    <w:p w14:paraId="3369895D" w14:textId="77777777" w:rsidR="0047411B" w:rsidRPr="0047411B" w:rsidRDefault="0047411B" w:rsidP="001E7FD1">
      <w:pPr>
        <w:tabs>
          <w:tab w:val="left" w:pos="540"/>
          <w:tab w:val="left" w:pos="900"/>
        </w:tabs>
        <w:jc w:val="center"/>
        <w:rPr>
          <w:rFonts w:ascii="Verdana" w:hAnsi="Verdana"/>
          <w:sz w:val="20"/>
          <w:szCs w:val="20"/>
        </w:rPr>
      </w:pPr>
      <w:r w:rsidRPr="0047411B">
        <w:rPr>
          <w:rFonts w:ascii="Verdana" w:hAnsi="Verdana"/>
          <w:sz w:val="20"/>
          <w:szCs w:val="20"/>
        </w:rPr>
        <w:t>South Carolina State Election Commission (SCSEC)</w:t>
      </w:r>
    </w:p>
    <w:p w14:paraId="2C26942B" w14:textId="1BE821E8" w:rsidR="001E7FD1" w:rsidRPr="00334BAF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44C4AF44" w:rsidR="001E7FD1" w:rsidRPr="00334BAF" w:rsidRDefault="00520E4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47411B">
        <w:rPr>
          <w:rFonts w:ascii="Verdana" w:eastAsia="Times New Roman" w:hAnsi="Verdana" w:cs="Times New Roman"/>
          <w:b/>
          <w:sz w:val="20"/>
          <w:szCs w:val="20"/>
          <w:u w:val="single"/>
        </w:rPr>
        <w:t>September</w:t>
      </w:r>
      <w:r w:rsidR="00E22E6D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47411B">
        <w:rPr>
          <w:rFonts w:ascii="Verdana" w:eastAsia="Times New Roman" w:hAnsi="Verdana" w:cs="Times New Roman"/>
          <w:b/>
          <w:sz w:val="20"/>
          <w:szCs w:val="20"/>
          <w:u w:val="single"/>
        </w:rPr>
        <w:t>27</w:t>
      </w:r>
      <w:r w:rsidR="00336C74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334BAF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5E2599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E2599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A520EC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47411B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C73FC2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7F717947" w:rsidR="001E7FD1" w:rsidRPr="00334BAF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334BAF">
        <w:rPr>
          <w:rFonts w:ascii="Verdana" w:eastAsia="Times New Roman" w:hAnsi="Verdana" w:cs="Times New Roman"/>
          <w:sz w:val="20"/>
          <w:szCs w:val="20"/>
        </w:rPr>
        <w:t>Teams</w:t>
      </w:r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="00F9267C"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F00C7FB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334BAF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334BAF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334BAF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334BAF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Pr="00334BAF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334BAF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334BAF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400F599C" w14:textId="35D025B9" w:rsidR="001E7FD1" w:rsidRPr="00334BAF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334BAF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Pr="00334BAF" w:rsidRDefault="004006E6">
      <w:pPr>
        <w:rPr>
          <w:rFonts w:ascii="Verdana" w:hAnsi="Verdana"/>
          <w:sz w:val="20"/>
          <w:szCs w:val="20"/>
        </w:rPr>
      </w:pPr>
    </w:p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907A4" w14:textId="77777777" w:rsidR="007E25B8" w:rsidRDefault="007E25B8" w:rsidP="00F408E5">
      <w:r>
        <w:separator/>
      </w:r>
    </w:p>
  </w:endnote>
  <w:endnote w:type="continuationSeparator" w:id="0">
    <w:p w14:paraId="47A486B8" w14:textId="77777777" w:rsidR="007E25B8" w:rsidRDefault="007E25B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D591" w14:textId="77777777" w:rsidR="007E25B8" w:rsidRDefault="007E25B8" w:rsidP="00F408E5">
      <w:r>
        <w:separator/>
      </w:r>
    </w:p>
  </w:footnote>
  <w:footnote w:type="continuationSeparator" w:id="0">
    <w:p w14:paraId="4C5B9BB7" w14:textId="77777777" w:rsidR="007E25B8" w:rsidRDefault="007E25B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4BAF"/>
    <w:rsid w:val="00336C74"/>
    <w:rsid w:val="00370EA9"/>
    <w:rsid w:val="004006E6"/>
    <w:rsid w:val="0047411B"/>
    <w:rsid w:val="004C04A4"/>
    <w:rsid w:val="00520E4F"/>
    <w:rsid w:val="005C3D76"/>
    <w:rsid w:val="005D5DA5"/>
    <w:rsid w:val="005E2599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7E1E82"/>
    <w:rsid w:val="007E25B8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2021-09-24T19:32:00Z</dcterms:created>
  <dcterms:modified xsi:type="dcterms:W3CDTF">2021-09-24T19:32:00Z</dcterms:modified>
</cp:coreProperties>
</file>