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0D4400C1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4734811F" w14:textId="77777777" w:rsidR="001E7FD1" w:rsidRDefault="001E7FD1" w:rsidP="001E7FD1"/>
    <w:p w14:paraId="444A6671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7548D144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0C3B8BC" w14:textId="6F5445CD" w:rsidR="00CF004D" w:rsidRDefault="00CF004D" w:rsidP="001E7FD1">
      <w:pPr>
        <w:tabs>
          <w:tab w:val="left" w:pos="540"/>
          <w:tab w:val="left" w:pos="900"/>
        </w:tabs>
        <w:jc w:val="center"/>
        <w:rPr>
          <w:rFonts w:cstheme="minorHAnsi"/>
          <w:color w:val="000000"/>
          <w:sz w:val="20"/>
          <w:szCs w:val="20"/>
        </w:rPr>
      </w:pPr>
      <w:r w:rsidRPr="00CF004D">
        <w:rPr>
          <w:rFonts w:cstheme="minorHAnsi"/>
          <w:color w:val="000000"/>
          <w:sz w:val="20"/>
          <w:szCs w:val="20"/>
        </w:rPr>
        <w:t xml:space="preserve">Asset Verification System - RFP 5400021461 - </w:t>
      </w:r>
      <w:r>
        <w:rPr>
          <w:rFonts w:cstheme="minorHAnsi"/>
          <w:color w:val="000000"/>
          <w:sz w:val="20"/>
          <w:szCs w:val="20"/>
        </w:rPr>
        <w:t>P</w:t>
      </w:r>
      <w:r w:rsidRPr="00CF004D">
        <w:rPr>
          <w:rFonts w:cstheme="minorHAnsi"/>
          <w:color w:val="000000"/>
          <w:sz w:val="20"/>
          <w:szCs w:val="20"/>
        </w:rPr>
        <w:t xml:space="preserve">anel </w:t>
      </w:r>
      <w:r>
        <w:rPr>
          <w:rFonts w:cstheme="minorHAnsi"/>
          <w:color w:val="000000"/>
          <w:sz w:val="20"/>
          <w:szCs w:val="20"/>
        </w:rPr>
        <w:t>C</w:t>
      </w:r>
      <w:r w:rsidRPr="00CF004D">
        <w:rPr>
          <w:rFonts w:cstheme="minorHAnsi"/>
          <w:color w:val="000000"/>
          <w:sz w:val="20"/>
          <w:szCs w:val="20"/>
        </w:rPr>
        <w:t>harging</w:t>
      </w:r>
    </w:p>
    <w:p w14:paraId="2C26942B" w14:textId="360389A1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F0EEEB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AE8CC0E" w14:textId="158FF6BF" w:rsidR="001E7FD1" w:rsidRPr="00686B75" w:rsidRDefault="00CF004D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Wednesday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October</w:t>
      </w:r>
      <w:r w:rsidR="00E22E6D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336C74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653DB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520E4F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A520EC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P</w:t>
      </w:r>
      <w:r w:rsidR="00C73FC2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A520EC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ET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FE90C4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B2FACB0" w14:textId="16BCE645" w:rsidR="001E7FD1" w:rsidRPr="00686B75" w:rsidRDefault="001E7FD1" w:rsidP="00F9267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 w:rsidR="00F9267C">
        <w:rPr>
          <w:rFonts w:ascii="Verdana" w:eastAsia="Times New Roman" w:hAnsi="Verdana" w:cs="Times New Roman"/>
          <w:sz w:val="20"/>
          <w:szCs w:val="20"/>
        </w:rPr>
        <w:t xml:space="preserve">held via WebEx.  If you are interested in attending, please email me at </w:t>
      </w:r>
      <w:hyperlink r:id="rId7" w:history="1">
        <w:r w:rsidR="00F9267C" w:rsidRPr="00B046C2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="00F9267C">
        <w:rPr>
          <w:rFonts w:ascii="Verdana" w:eastAsia="Times New Roman" w:hAnsi="Verdana" w:cs="Times New Roman"/>
          <w:sz w:val="20"/>
          <w:szCs w:val="20"/>
        </w:rPr>
        <w:t xml:space="preserve"> for log in information. </w:t>
      </w: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676E3D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676E3D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57DDC24E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</w:t>
      </w:r>
      <w:r w:rsidR="00E22E6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instructions for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35D025B9" w:rsidR="001E7FD1" w:rsidRPr="00A74175" w:rsidRDefault="00041341" w:rsidP="001E7FD1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27ED8DF0" w14:textId="77777777" w:rsidR="001E7FD1" w:rsidRPr="00A74175" w:rsidRDefault="001E7FD1" w:rsidP="001E7FD1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ACB5F" w14:textId="77777777" w:rsidR="0085412E" w:rsidRDefault="0085412E" w:rsidP="00F408E5">
      <w:r>
        <w:separator/>
      </w:r>
    </w:p>
  </w:endnote>
  <w:endnote w:type="continuationSeparator" w:id="0">
    <w:p w14:paraId="67134FE6" w14:textId="77777777" w:rsidR="0085412E" w:rsidRDefault="0085412E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54021" w14:textId="77777777" w:rsidR="0085412E" w:rsidRDefault="0085412E" w:rsidP="00F408E5">
      <w:r>
        <w:separator/>
      </w:r>
    </w:p>
  </w:footnote>
  <w:footnote w:type="continuationSeparator" w:id="0">
    <w:p w14:paraId="05808726" w14:textId="77777777" w:rsidR="0085412E" w:rsidRDefault="0085412E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41341"/>
    <w:rsid w:val="000D08D7"/>
    <w:rsid w:val="001E7FD1"/>
    <w:rsid w:val="002072B2"/>
    <w:rsid w:val="002355AE"/>
    <w:rsid w:val="00241B61"/>
    <w:rsid w:val="00284996"/>
    <w:rsid w:val="002B6B24"/>
    <w:rsid w:val="002C175D"/>
    <w:rsid w:val="00336C74"/>
    <w:rsid w:val="00370EA9"/>
    <w:rsid w:val="004006E6"/>
    <w:rsid w:val="004C04A4"/>
    <w:rsid w:val="00520E4F"/>
    <w:rsid w:val="005C3D76"/>
    <w:rsid w:val="005D5DA5"/>
    <w:rsid w:val="005F270C"/>
    <w:rsid w:val="005F59D5"/>
    <w:rsid w:val="00606BDD"/>
    <w:rsid w:val="00615698"/>
    <w:rsid w:val="006653DB"/>
    <w:rsid w:val="00682753"/>
    <w:rsid w:val="006C2F27"/>
    <w:rsid w:val="006E2461"/>
    <w:rsid w:val="007A6F88"/>
    <w:rsid w:val="008211CB"/>
    <w:rsid w:val="0085412E"/>
    <w:rsid w:val="0086579A"/>
    <w:rsid w:val="008A4FAE"/>
    <w:rsid w:val="008A6C58"/>
    <w:rsid w:val="008B3062"/>
    <w:rsid w:val="00907C95"/>
    <w:rsid w:val="0092485A"/>
    <w:rsid w:val="00971C5C"/>
    <w:rsid w:val="009B1FAF"/>
    <w:rsid w:val="00A520EC"/>
    <w:rsid w:val="00A65ABE"/>
    <w:rsid w:val="00A74175"/>
    <w:rsid w:val="00A97910"/>
    <w:rsid w:val="00AE3482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CF004D"/>
    <w:rsid w:val="00D571B4"/>
    <w:rsid w:val="00DD1660"/>
    <w:rsid w:val="00E01CD3"/>
    <w:rsid w:val="00E22E6D"/>
    <w:rsid w:val="00E708E2"/>
    <w:rsid w:val="00E71A81"/>
    <w:rsid w:val="00EB79F9"/>
    <w:rsid w:val="00F408E5"/>
    <w:rsid w:val="00F575A6"/>
    <w:rsid w:val="00F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6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2</cp:revision>
  <cp:lastPrinted>2016-06-30T20:28:00Z</cp:lastPrinted>
  <dcterms:created xsi:type="dcterms:W3CDTF">2021-10-18T20:58:00Z</dcterms:created>
  <dcterms:modified xsi:type="dcterms:W3CDTF">2021-10-18T20:58:00Z</dcterms:modified>
</cp:coreProperties>
</file>