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98" w:rsidRDefault="00F36898" w:rsidP="006F14A8">
      <w:pPr>
        <w:pStyle w:val="Default"/>
        <w:jc w:val="both"/>
        <w:rPr>
          <w:sz w:val="20"/>
          <w:szCs w:val="20"/>
        </w:rPr>
      </w:pPr>
      <w:bookmarkStart w:id="0" w:name="_GoBack"/>
      <w:bookmarkEnd w:id="0"/>
    </w:p>
    <w:p w:rsidR="007E2167" w:rsidRDefault="007E2167" w:rsidP="007E2167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:rsidR="007E2167" w:rsidRDefault="007E2167" w:rsidP="007E2167">
      <w:pPr>
        <w:jc w:val="both"/>
        <w:rPr>
          <w:rFonts w:ascii="Times New Roman" w:hAnsi="Times New Roman"/>
          <w:color w:val="222233"/>
          <w:szCs w:val="24"/>
        </w:rPr>
      </w:pPr>
    </w:p>
    <w:p w:rsidR="007E2167" w:rsidRDefault="007E2167" w:rsidP="007E2167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:rsidR="007E2167" w:rsidRDefault="007E2167" w:rsidP="007E2167">
      <w:pPr>
        <w:rPr>
          <w:rFonts w:ascii="Times New Roman" w:hAnsi="Times New Roman"/>
          <w:sz w:val="20"/>
        </w:rPr>
      </w:pPr>
    </w:p>
    <w:p w:rsidR="007E2167" w:rsidRDefault="007E2167" w:rsidP="007E2167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DA0F60"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 w:rsidRPr="00DA0F60">
        <w:rPr>
          <w:rFonts w:ascii="Times New Roman" w:hAnsi="Times New Roman"/>
          <w:b/>
          <w:bCs/>
          <w:color w:val="000000"/>
          <w:szCs w:val="24"/>
          <w:u w:val="single"/>
        </w:rPr>
        <w:t xml:space="preserve">Request for Proposal </w:t>
      </w:r>
      <w:r w:rsidR="008356CE">
        <w:rPr>
          <w:rFonts w:ascii="Times New Roman" w:hAnsi="Times New Roman"/>
          <w:b/>
          <w:bCs/>
          <w:color w:val="000000"/>
          <w:szCs w:val="24"/>
          <w:u w:val="single"/>
        </w:rPr>
        <w:t xml:space="preserve">Pre-Proposal </w:t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:rsidR="00516AF2" w:rsidRPr="00CA7E19" w:rsidRDefault="008356CE" w:rsidP="00516AF2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Immunization Information System</w:t>
      </w:r>
    </w:p>
    <w:p w:rsidR="00516AF2" w:rsidRDefault="00516AF2" w:rsidP="00516AF2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516AF2" w:rsidRDefault="00516AF2" w:rsidP="00516AF2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>RFP # 54000</w:t>
      </w:r>
      <w:r w:rsidR="008356CE">
        <w:rPr>
          <w:rFonts w:ascii="Times New Roman" w:hAnsi="Times New Roman"/>
          <w:b/>
          <w:bCs/>
          <w:szCs w:val="24"/>
          <w:u w:val="single"/>
        </w:rPr>
        <w:t>15719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</w:t>
      </w:r>
      <w:r w:rsidR="008356CE">
        <w:rPr>
          <w:rFonts w:ascii="Times New Roman" w:hAnsi="Times New Roman"/>
          <w:szCs w:val="24"/>
        </w:rPr>
        <w:t xml:space="preserve">Pre-Proposal </w:t>
      </w:r>
      <w:r>
        <w:rPr>
          <w:rFonts w:ascii="Times New Roman" w:hAnsi="Times New Roman"/>
          <w:szCs w:val="24"/>
        </w:rPr>
        <w:t>meeting of the above-referenced solicitation will be held:</w:t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7E2167" w:rsidRDefault="008356CE" w:rsidP="007E2167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Thursday</w:t>
      </w:r>
      <w:r w:rsidR="00280995">
        <w:rPr>
          <w:rFonts w:ascii="Times New Roman" w:hAnsi="Times New Roman"/>
          <w:b/>
          <w:szCs w:val="24"/>
          <w:u w:val="single"/>
        </w:rPr>
        <w:t xml:space="preserve">, </w:t>
      </w:r>
      <w:r>
        <w:rPr>
          <w:rFonts w:ascii="Times New Roman" w:hAnsi="Times New Roman"/>
          <w:b/>
          <w:szCs w:val="24"/>
          <w:u w:val="single"/>
        </w:rPr>
        <w:t>6/21</w:t>
      </w:r>
      <w:r w:rsidR="00280995">
        <w:rPr>
          <w:rFonts w:ascii="Times New Roman" w:hAnsi="Times New Roman"/>
          <w:b/>
          <w:szCs w:val="24"/>
          <w:u w:val="single"/>
        </w:rPr>
        <w:t xml:space="preserve">/2018 at 1:00 </w:t>
      </w:r>
      <w:r>
        <w:rPr>
          <w:rFonts w:ascii="Times New Roman" w:hAnsi="Times New Roman"/>
          <w:b/>
          <w:szCs w:val="24"/>
          <w:u w:val="single"/>
        </w:rPr>
        <w:t>p</w:t>
      </w:r>
      <w:r w:rsidR="00280995">
        <w:rPr>
          <w:rFonts w:ascii="Times New Roman" w:hAnsi="Times New Roman"/>
          <w:b/>
          <w:szCs w:val="24"/>
          <w:u w:val="single"/>
        </w:rPr>
        <w:t>m EST</w:t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meeting will be held at:</w:t>
      </w:r>
      <w:r>
        <w:rPr>
          <w:rFonts w:ascii="Times New Roman" w:hAnsi="Times New Roman"/>
          <w:szCs w:val="24"/>
        </w:rPr>
        <w:br/>
      </w:r>
    </w:p>
    <w:p w:rsidR="00516AF2" w:rsidRDefault="00516AF2" w:rsidP="00516AF2">
      <w:pPr>
        <w:widowControl w:val="0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South Carolina D</w:t>
      </w:r>
      <w:r w:rsidR="008356CE">
        <w:rPr>
          <w:rFonts w:ascii="Times New Roman" w:hAnsi="Times New Roman"/>
          <w:b/>
          <w:color w:val="000000"/>
          <w:szCs w:val="24"/>
        </w:rPr>
        <w:t>epartment of Health &amp; Environmental Control (DHEC)</w:t>
      </w:r>
    </w:p>
    <w:p w:rsidR="00516AF2" w:rsidRDefault="008356CE" w:rsidP="00516AF2">
      <w:pPr>
        <w:widowControl w:val="0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301 Gervais Street</w:t>
      </w:r>
    </w:p>
    <w:p w:rsidR="00B52FB3" w:rsidRDefault="00B52FB3" w:rsidP="00516AF2">
      <w:pPr>
        <w:widowControl w:val="0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Columbia Mills</w:t>
      </w:r>
    </w:p>
    <w:p w:rsidR="008356CE" w:rsidRPr="006C4075" w:rsidRDefault="008356CE" w:rsidP="00516AF2">
      <w:pPr>
        <w:widowControl w:val="0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Conference Room #4</w:t>
      </w:r>
      <w:r w:rsidR="00B52FB3">
        <w:rPr>
          <w:rFonts w:ascii="Times New Roman" w:hAnsi="Times New Roman"/>
          <w:b/>
          <w:color w:val="000000"/>
          <w:szCs w:val="24"/>
        </w:rPr>
        <w:t>1</w:t>
      </w:r>
      <w:r>
        <w:rPr>
          <w:rFonts w:ascii="Times New Roman" w:hAnsi="Times New Roman"/>
          <w:b/>
          <w:color w:val="000000"/>
          <w:szCs w:val="24"/>
        </w:rPr>
        <w:t>3</w:t>
      </w:r>
    </w:p>
    <w:p w:rsidR="007E2167" w:rsidRPr="00FD1FA8" w:rsidRDefault="00516AF2" w:rsidP="00516AF2">
      <w:pPr>
        <w:widowControl w:val="0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Columbia,</w:t>
      </w:r>
      <w:r w:rsidRPr="006C4075">
        <w:rPr>
          <w:rFonts w:ascii="Times New Roman" w:hAnsi="Times New Roman"/>
          <w:b/>
          <w:color w:val="000000"/>
          <w:szCs w:val="24"/>
        </w:rPr>
        <w:t xml:space="preserve"> SC  29</w:t>
      </w:r>
      <w:r w:rsidR="008356CE">
        <w:rPr>
          <w:rFonts w:ascii="Times New Roman" w:hAnsi="Times New Roman"/>
          <w:b/>
          <w:color w:val="000000"/>
          <w:szCs w:val="24"/>
        </w:rPr>
        <w:t>201</w:t>
      </w:r>
    </w:p>
    <w:p w:rsidR="007E2167" w:rsidRDefault="007E2167" w:rsidP="007E2167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sectPr w:rsidR="007E2167" w:rsidSect="00BE7E91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096" w:rsidRDefault="00103096">
      <w:r>
        <w:separator/>
      </w:r>
    </w:p>
  </w:endnote>
  <w:endnote w:type="continuationSeparator" w:id="0">
    <w:p w:rsidR="00103096" w:rsidRDefault="0010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C2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97233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096" w:rsidRDefault="00103096">
      <w:r>
        <w:separator/>
      </w:r>
    </w:p>
  </w:footnote>
  <w:footnote w:type="continuationSeparator" w:id="0">
    <w:p w:rsidR="00103096" w:rsidRDefault="00103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33" w:rsidRPr="00297233" w:rsidRDefault="00F36898" w:rsidP="00F36898">
    <w:pPr>
      <w:pStyle w:val="Header"/>
      <w:ind w:right="-600"/>
      <w:jc w:val="center"/>
      <w:rPr>
        <w:color w:val="005490"/>
        <w:sz w:val="13"/>
        <w:szCs w:val="13"/>
      </w:rPr>
    </w:pPr>
    <w:r>
      <w:rPr>
        <w:noProof/>
      </w:rPr>
      <w:drawing>
        <wp:inline distT="0" distB="0" distL="0" distR="0" wp14:anchorId="62FD845B" wp14:editId="32CB9551">
          <wp:extent cx="5943600" cy="1694180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72C05D7" wp14:editId="7EE8D288">
              <wp:simplePos x="0" y="0"/>
              <wp:positionH relativeFrom="column">
                <wp:posOffset>5029200</wp:posOffset>
              </wp:positionH>
              <wp:positionV relativeFrom="paragraph">
                <wp:posOffset>134620</wp:posOffset>
              </wp:positionV>
              <wp:extent cx="213360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17D9" w:rsidRPr="00BE7E91" w:rsidRDefault="00C317D9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b/>
                              <w:caps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396pt;margin-top:10.6pt;width:16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gV3QIAAF4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" o:allowincell="f" filled="f" stroked="f" strokeweight="0">
              <v:textbox inset="0,0,0,0">
                <w:txbxContent>
                  <w:p w:rsidR="00C317D9" w:rsidRPr="00BE7E91" w:rsidRDefault="00C317D9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b/>
                        <w:caps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4E1ABE9" wp14:editId="208CD0E7">
              <wp:simplePos x="0" y="0"/>
              <wp:positionH relativeFrom="column">
                <wp:posOffset>190500</wp:posOffset>
              </wp:positionH>
              <wp:positionV relativeFrom="paragraph">
                <wp:posOffset>134620</wp:posOffset>
              </wp:positionV>
              <wp:extent cx="1568450" cy="8299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845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45C2" w:rsidRPr="00BE7E91" w:rsidRDefault="001745C2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15pt;margin-top:10.6pt;width:123.5pt;height: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VH4A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" o:allowincell="f" filled="f" stroked="f" strokeweight="0">
              <v:textbox inset="0,0,0,0">
                <w:txbxContent>
                  <w:p w:rsidR="001745C2" w:rsidRPr="00BE7E91" w:rsidRDefault="001745C2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250D9"/>
    <w:multiLevelType w:val="hybridMultilevel"/>
    <w:tmpl w:val="69148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EF6CA3"/>
    <w:multiLevelType w:val="hybridMultilevel"/>
    <w:tmpl w:val="5CB4D0C8"/>
    <w:lvl w:ilvl="0" w:tplc="3BE061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B7C00"/>
    <w:multiLevelType w:val="hybridMultilevel"/>
    <w:tmpl w:val="DDE6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E10F6"/>
    <w:multiLevelType w:val="hybridMultilevel"/>
    <w:tmpl w:val="5C3A79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FA4076"/>
    <w:multiLevelType w:val="hybridMultilevel"/>
    <w:tmpl w:val="8AC66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A937B6"/>
    <w:multiLevelType w:val="hybridMultilevel"/>
    <w:tmpl w:val="D402FDB8"/>
    <w:lvl w:ilvl="0" w:tplc="BB9E2E74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91"/>
    <w:rsid w:val="00036BD0"/>
    <w:rsid w:val="00036D76"/>
    <w:rsid w:val="00083EE5"/>
    <w:rsid w:val="00093D11"/>
    <w:rsid w:val="0009537D"/>
    <w:rsid w:val="000A4555"/>
    <w:rsid w:val="000B0475"/>
    <w:rsid w:val="000B0840"/>
    <w:rsid w:val="000B0B65"/>
    <w:rsid w:val="000E017F"/>
    <w:rsid w:val="000E7D63"/>
    <w:rsid w:val="00103096"/>
    <w:rsid w:val="001211D0"/>
    <w:rsid w:val="00143D23"/>
    <w:rsid w:val="00170EC5"/>
    <w:rsid w:val="001745C2"/>
    <w:rsid w:val="001A23D5"/>
    <w:rsid w:val="001A4F0D"/>
    <w:rsid w:val="001C1FAB"/>
    <w:rsid w:val="001F19FA"/>
    <w:rsid w:val="002028E6"/>
    <w:rsid w:val="00217E87"/>
    <w:rsid w:val="00247525"/>
    <w:rsid w:val="00256216"/>
    <w:rsid w:val="00264754"/>
    <w:rsid w:val="00280995"/>
    <w:rsid w:val="00297233"/>
    <w:rsid w:val="002A5998"/>
    <w:rsid w:val="003108C6"/>
    <w:rsid w:val="00310AC6"/>
    <w:rsid w:val="00322AEE"/>
    <w:rsid w:val="00322CC6"/>
    <w:rsid w:val="003610FB"/>
    <w:rsid w:val="00364C3B"/>
    <w:rsid w:val="0036541C"/>
    <w:rsid w:val="00382D49"/>
    <w:rsid w:val="00396DEA"/>
    <w:rsid w:val="003C03B9"/>
    <w:rsid w:val="003C55B8"/>
    <w:rsid w:val="003D635B"/>
    <w:rsid w:val="003E37BB"/>
    <w:rsid w:val="004066A7"/>
    <w:rsid w:val="004153DE"/>
    <w:rsid w:val="00425E34"/>
    <w:rsid w:val="004643D8"/>
    <w:rsid w:val="00475A14"/>
    <w:rsid w:val="00490AB4"/>
    <w:rsid w:val="004941CF"/>
    <w:rsid w:val="004A356B"/>
    <w:rsid w:val="004B4213"/>
    <w:rsid w:val="004D27B1"/>
    <w:rsid w:val="004D7A6B"/>
    <w:rsid w:val="004D7B7C"/>
    <w:rsid w:val="004F68BE"/>
    <w:rsid w:val="0050135D"/>
    <w:rsid w:val="00512D5E"/>
    <w:rsid w:val="00516AF2"/>
    <w:rsid w:val="00527205"/>
    <w:rsid w:val="005379A5"/>
    <w:rsid w:val="00555EFB"/>
    <w:rsid w:val="00564EBA"/>
    <w:rsid w:val="00581073"/>
    <w:rsid w:val="005B337B"/>
    <w:rsid w:val="005B6AD3"/>
    <w:rsid w:val="005C4CE2"/>
    <w:rsid w:val="005D52AD"/>
    <w:rsid w:val="005F18E5"/>
    <w:rsid w:val="005F47AE"/>
    <w:rsid w:val="006070AE"/>
    <w:rsid w:val="00617096"/>
    <w:rsid w:val="00641C29"/>
    <w:rsid w:val="00682FD8"/>
    <w:rsid w:val="006A7217"/>
    <w:rsid w:val="006C2F81"/>
    <w:rsid w:val="006D424E"/>
    <w:rsid w:val="006D4C3A"/>
    <w:rsid w:val="006D5957"/>
    <w:rsid w:val="006E3923"/>
    <w:rsid w:val="006E7026"/>
    <w:rsid w:val="006F14A8"/>
    <w:rsid w:val="007445B1"/>
    <w:rsid w:val="0078268D"/>
    <w:rsid w:val="0079227E"/>
    <w:rsid w:val="007C0A8A"/>
    <w:rsid w:val="007E2167"/>
    <w:rsid w:val="007F2564"/>
    <w:rsid w:val="00814E0A"/>
    <w:rsid w:val="008163D6"/>
    <w:rsid w:val="00821C9B"/>
    <w:rsid w:val="008356CE"/>
    <w:rsid w:val="008464E5"/>
    <w:rsid w:val="00856E89"/>
    <w:rsid w:val="0087117D"/>
    <w:rsid w:val="00873C0D"/>
    <w:rsid w:val="00896085"/>
    <w:rsid w:val="008B1C55"/>
    <w:rsid w:val="008C3A51"/>
    <w:rsid w:val="008F66DC"/>
    <w:rsid w:val="00910B2C"/>
    <w:rsid w:val="00912E81"/>
    <w:rsid w:val="00923511"/>
    <w:rsid w:val="0093151E"/>
    <w:rsid w:val="009422E4"/>
    <w:rsid w:val="00954AAD"/>
    <w:rsid w:val="00955283"/>
    <w:rsid w:val="00961E2A"/>
    <w:rsid w:val="0097682B"/>
    <w:rsid w:val="0098383A"/>
    <w:rsid w:val="0098502B"/>
    <w:rsid w:val="009974D5"/>
    <w:rsid w:val="009D3197"/>
    <w:rsid w:val="009E43F3"/>
    <w:rsid w:val="009F0583"/>
    <w:rsid w:val="009F2035"/>
    <w:rsid w:val="00A06EF3"/>
    <w:rsid w:val="00A12A5A"/>
    <w:rsid w:val="00A13715"/>
    <w:rsid w:val="00A14E76"/>
    <w:rsid w:val="00A362B0"/>
    <w:rsid w:val="00A41D12"/>
    <w:rsid w:val="00A57223"/>
    <w:rsid w:val="00A62989"/>
    <w:rsid w:val="00A62B53"/>
    <w:rsid w:val="00A80FFD"/>
    <w:rsid w:val="00A83714"/>
    <w:rsid w:val="00A84B24"/>
    <w:rsid w:val="00A84BD9"/>
    <w:rsid w:val="00A84D9D"/>
    <w:rsid w:val="00A927F3"/>
    <w:rsid w:val="00A93F87"/>
    <w:rsid w:val="00AA4939"/>
    <w:rsid w:val="00AD05AE"/>
    <w:rsid w:val="00B311BF"/>
    <w:rsid w:val="00B41A68"/>
    <w:rsid w:val="00B445DC"/>
    <w:rsid w:val="00B447AB"/>
    <w:rsid w:val="00B46CE3"/>
    <w:rsid w:val="00B52FB3"/>
    <w:rsid w:val="00B56C48"/>
    <w:rsid w:val="00B63F13"/>
    <w:rsid w:val="00B82D81"/>
    <w:rsid w:val="00B83782"/>
    <w:rsid w:val="00B95204"/>
    <w:rsid w:val="00B974AF"/>
    <w:rsid w:val="00BA21E1"/>
    <w:rsid w:val="00BB394E"/>
    <w:rsid w:val="00BB5D17"/>
    <w:rsid w:val="00BD30C1"/>
    <w:rsid w:val="00BE7E91"/>
    <w:rsid w:val="00C114F9"/>
    <w:rsid w:val="00C21DB2"/>
    <w:rsid w:val="00C317D9"/>
    <w:rsid w:val="00C33A7E"/>
    <w:rsid w:val="00C370DA"/>
    <w:rsid w:val="00CA0212"/>
    <w:rsid w:val="00CB2FB1"/>
    <w:rsid w:val="00CB64CE"/>
    <w:rsid w:val="00CC0EB9"/>
    <w:rsid w:val="00CC6C49"/>
    <w:rsid w:val="00CC74FD"/>
    <w:rsid w:val="00CC7553"/>
    <w:rsid w:val="00CE62E7"/>
    <w:rsid w:val="00D207AC"/>
    <w:rsid w:val="00D32938"/>
    <w:rsid w:val="00D36F27"/>
    <w:rsid w:val="00D45E68"/>
    <w:rsid w:val="00D66972"/>
    <w:rsid w:val="00D71DA2"/>
    <w:rsid w:val="00D83CED"/>
    <w:rsid w:val="00D87005"/>
    <w:rsid w:val="00DA0F60"/>
    <w:rsid w:val="00DB0E6E"/>
    <w:rsid w:val="00DC3F15"/>
    <w:rsid w:val="00DC5D71"/>
    <w:rsid w:val="00DD5A3E"/>
    <w:rsid w:val="00DE42C9"/>
    <w:rsid w:val="00DF3958"/>
    <w:rsid w:val="00DF3C10"/>
    <w:rsid w:val="00DF55F7"/>
    <w:rsid w:val="00E01C6D"/>
    <w:rsid w:val="00E04E62"/>
    <w:rsid w:val="00E101B8"/>
    <w:rsid w:val="00E14DA1"/>
    <w:rsid w:val="00E1542A"/>
    <w:rsid w:val="00E16BDE"/>
    <w:rsid w:val="00E20156"/>
    <w:rsid w:val="00E4123C"/>
    <w:rsid w:val="00E434C3"/>
    <w:rsid w:val="00E61A22"/>
    <w:rsid w:val="00E63E50"/>
    <w:rsid w:val="00EA71C2"/>
    <w:rsid w:val="00EB3F07"/>
    <w:rsid w:val="00EB52B8"/>
    <w:rsid w:val="00EC3BD6"/>
    <w:rsid w:val="00ED3E98"/>
    <w:rsid w:val="00EE1F8C"/>
    <w:rsid w:val="00EF1115"/>
    <w:rsid w:val="00EF763E"/>
    <w:rsid w:val="00F04FC5"/>
    <w:rsid w:val="00F05492"/>
    <w:rsid w:val="00F1080A"/>
    <w:rsid w:val="00F10CCF"/>
    <w:rsid w:val="00F222C2"/>
    <w:rsid w:val="00F33A96"/>
    <w:rsid w:val="00F36898"/>
    <w:rsid w:val="00F55CFD"/>
    <w:rsid w:val="00F71911"/>
    <w:rsid w:val="00FA2B8A"/>
    <w:rsid w:val="00FB0D25"/>
    <w:rsid w:val="00FE452A"/>
    <w:rsid w:val="00FE4626"/>
    <w:rsid w:val="00FE686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  <w:style w:type="paragraph" w:customStyle="1" w:styleId="Default">
    <w:name w:val="Default"/>
    <w:rsid w:val="008464E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aliases w:val="Alpha List Paragraph"/>
    <w:basedOn w:val="Normal"/>
    <w:link w:val="ListParagraphChar"/>
    <w:uiPriority w:val="34"/>
    <w:qFormat/>
    <w:rsid w:val="008464E5"/>
    <w:pPr>
      <w:ind w:left="720"/>
    </w:pPr>
  </w:style>
  <w:style w:type="character" w:customStyle="1" w:styleId="ListParagraphChar">
    <w:name w:val="List Paragraph Char"/>
    <w:aliases w:val="Alpha List Paragraph Char"/>
    <w:link w:val="ListParagraph"/>
    <w:uiPriority w:val="34"/>
    <w:locked/>
    <w:rsid w:val="000B0B6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  <w:style w:type="paragraph" w:customStyle="1" w:styleId="Default">
    <w:name w:val="Default"/>
    <w:rsid w:val="008464E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aliases w:val="Alpha List Paragraph"/>
    <w:basedOn w:val="Normal"/>
    <w:link w:val="ListParagraphChar"/>
    <w:uiPriority w:val="34"/>
    <w:qFormat/>
    <w:rsid w:val="008464E5"/>
    <w:pPr>
      <w:ind w:left="720"/>
    </w:pPr>
  </w:style>
  <w:style w:type="character" w:customStyle="1" w:styleId="ListParagraphChar">
    <w:name w:val="List Paragraph Char"/>
    <w:aliases w:val="Alpha List Paragraph Char"/>
    <w:link w:val="ListParagraph"/>
    <w:uiPriority w:val="34"/>
    <w:locked/>
    <w:rsid w:val="000B0B6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487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2007</vt:lpstr>
    </vt:vector>
  </TitlesOfParts>
  <Company>SCRS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2007</dc:title>
  <dc:creator>Authorized Gateway Customer</dc:creator>
  <cp:lastModifiedBy>Kristen Hutto</cp:lastModifiedBy>
  <cp:revision>2</cp:revision>
  <cp:lastPrinted>2009-09-24T20:34:00Z</cp:lastPrinted>
  <dcterms:created xsi:type="dcterms:W3CDTF">2018-06-20T19:40:00Z</dcterms:created>
  <dcterms:modified xsi:type="dcterms:W3CDTF">2018-06-20T19:40:00Z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2123200147</vt:i4>
  </property>
</Properties>
</file>