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99C8B2" w14:textId="58E51540" w:rsidR="007B5CEF" w:rsidRPr="00506C2C" w:rsidRDefault="00506C2C" w:rsidP="00506C2C">
      <w:pPr>
        <w:rPr>
          <w:rFonts w:ascii="Verdana" w:hAnsi="Verdana"/>
          <w:b/>
          <w:bCs/>
          <w:color w:val="000000"/>
          <w:sz w:val="18"/>
          <w:szCs w:val="18"/>
        </w:rPr>
      </w:pPr>
      <w:r w:rsidRPr="00506C2C">
        <w:rPr>
          <w:rFonts w:ascii="Verdana" w:hAnsi="Verdana"/>
          <w:b/>
          <w:bCs/>
          <w:color w:val="000000"/>
          <w:sz w:val="20"/>
          <w:szCs w:val="20"/>
        </w:rPr>
        <w:t>Noncustodial Parents (NCP)</w:t>
      </w:r>
      <w:r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B5CEF"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>/ 54000</w:t>
      </w:r>
      <w:r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>21036</w:t>
      </w:r>
      <w:r w:rsidR="007B5CEF" w:rsidRPr="00506C2C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/ RFP / </w:t>
      </w:r>
      <w:r w:rsidRPr="00506C2C">
        <w:rPr>
          <w:rFonts w:ascii="Verdana" w:hAnsi="Verdana"/>
          <w:b/>
          <w:bCs/>
          <w:color w:val="000000"/>
          <w:sz w:val="20"/>
          <w:szCs w:val="20"/>
        </w:rPr>
        <w:t xml:space="preserve">South Carolina Department of Social Services (SCDSS) </w:t>
      </w:r>
      <w:r w:rsidRPr="00506C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76D2AD0" w14:textId="77777777" w:rsidR="00506C2C" w:rsidRDefault="00506C2C" w:rsidP="00506C2C">
      <w:pPr>
        <w:rPr>
          <w:rFonts w:ascii="Verdana" w:eastAsia="Times New Roman" w:hAnsi="Verdana" w:cs="Times New Roman"/>
          <w:sz w:val="20"/>
          <w:szCs w:val="20"/>
        </w:rPr>
      </w:pPr>
    </w:p>
    <w:p w14:paraId="2C26942B" w14:textId="79E6E2D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1ADE5935" w:rsidR="001E7FD1" w:rsidRPr="00686B75" w:rsidRDefault="00F3018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7B5CE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B5CE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69DA71E7" w:rsidR="001E7FD1" w:rsidRPr="00F30183" w:rsidRDefault="00F30183" w:rsidP="00F30183">
      <w:pPr>
        <w:pStyle w:val="NormalWeb"/>
        <w:rPr>
          <w:rFonts w:ascii="Verdana" w:hAnsi="Verdana"/>
          <w:sz w:val="20"/>
          <w:szCs w:val="20"/>
        </w:rPr>
      </w:pPr>
      <w:r w:rsidRPr="00105AAD">
        <w:rPr>
          <w:rFonts w:ascii="Verdana" w:hAnsi="Verdana"/>
          <w:sz w:val="20"/>
          <w:szCs w:val="20"/>
        </w:rPr>
        <w:t xml:space="preserve">Meeting Location: </w:t>
      </w:r>
      <w:r>
        <w:rPr>
          <w:rFonts w:ascii="Verdana" w:hAnsi="Verdana"/>
          <w:sz w:val="20"/>
          <w:szCs w:val="20"/>
        </w:rPr>
        <w:t xml:space="preserve">DSS </w:t>
      </w:r>
      <w:r w:rsidRPr="00105AAD">
        <w:rPr>
          <w:rFonts w:ascii="Verdana" w:hAnsi="Verdana"/>
          <w:color w:val="222222"/>
          <w:sz w:val="20"/>
          <w:szCs w:val="20"/>
          <w:shd w:val="clear" w:color="auto" w:fill="FFFFFF"/>
        </w:rPr>
        <w:t>1535 Confederate Ave, Columbia, SC 29201</w:t>
      </w:r>
      <w:r w:rsidRPr="00105AAD">
        <w:rPr>
          <w:rFonts w:ascii="Verdana" w:hAnsi="Verdana"/>
          <w:sz w:val="20"/>
          <w:szCs w:val="20"/>
        </w:rPr>
        <w:t xml:space="preserve">  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60DD97D8" w:rsidR="00C73FC2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0173374" w14:textId="77777777" w:rsidR="00F30183" w:rsidRPr="00676E3D" w:rsidRDefault="00F30183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238E91" w14:textId="77777777" w:rsidR="00F30183" w:rsidRDefault="00C73FC2" w:rsidP="00F30183">
      <w:pPr>
        <w:pStyle w:val="ListParagraph"/>
        <w:numPr>
          <w:ilvl w:val="0"/>
          <w:numId w:val="2"/>
        </w:numPr>
      </w:pPr>
      <w:r w:rsidRPr="00F30183">
        <w:t>REGULAR SESSION</w:t>
      </w:r>
      <w:r w:rsidRPr="00F30183">
        <w:br/>
        <w:t>Open Meeting</w:t>
      </w:r>
      <w:r w:rsidRPr="00F30183">
        <w:br/>
      </w:r>
    </w:p>
    <w:p w14:paraId="12BA6040" w14:textId="30A6C6C0" w:rsidR="00C73FC2" w:rsidRPr="00F30183" w:rsidRDefault="00C73FC2" w:rsidP="00F30183">
      <w:pPr>
        <w:pStyle w:val="ListParagraph"/>
        <w:numPr>
          <w:ilvl w:val="0"/>
          <w:numId w:val="2"/>
        </w:numPr>
      </w:pPr>
      <w:r w:rsidRPr="00F30183">
        <w:t>EXECUTIVE SESSION</w:t>
      </w:r>
    </w:p>
    <w:p w14:paraId="2DDB756E" w14:textId="77777777" w:rsidR="00F30183" w:rsidRPr="00F30183" w:rsidRDefault="00F30183" w:rsidP="00F30183">
      <w:pPr>
        <w:pStyle w:val="ListParagraph"/>
      </w:pPr>
      <w:r w:rsidRPr="00F30183">
        <w:t>Proposal Discussions</w:t>
      </w:r>
    </w:p>
    <w:p w14:paraId="1ED6E288" w14:textId="77777777" w:rsidR="00F30183" w:rsidRPr="00F30183" w:rsidRDefault="00F30183" w:rsidP="00F30183"/>
    <w:p w14:paraId="22FD7A86" w14:textId="3CD20A30" w:rsidR="00E01CD3" w:rsidRPr="00F30183" w:rsidRDefault="00E01CD3" w:rsidP="00F30183">
      <w:pPr>
        <w:pStyle w:val="ListParagraph"/>
        <w:numPr>
          <w:ilvl w:val="0"/>
          <w:numId w:val="2"/>
        </w:numPr>
      </w:pPr>
      <w:r w:rsidRPr="00F30183">
        <w:t>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3E09" w14:textId="77777777" w:rsidR="00D36C28" w:rsidRDefault="00D36C28" w:rsidP="00F408E5">
      <w:r>
        <w:separator/>
      </w:r>
    </w:p>
  </w:endnote>
  <w:endnote w:type="continuationSeparator" w:id="0">
    <w:p w14:paraId="05B2BE98" w14:textId="77777777" w:rsidR="00D36C28" w:rsidRDefault="00D36C2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980D" w14:textId="77777777" w:rsidR="00D36C28" w:rsidRDefault="00D36C28" w:rsidP="00F408E5">
      <w:r>
        <w:separator/>
      </w:r>
    </w:p>
  </w:footnote>
  <w:footnote w:type="continuationSeparator" w:id="0">
    <w:p w14:paraId="4FB35BB9" w14:textId="77777777" w:rsidR="00D36C28" w:rsidRDefault="00D36C2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9BA1942"/>
    <w:multiLevelType w:val="hybridMultilevel"/>
    <w:tmpl w:val="7FD80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31E6E"/>
    <w:rsid w:val="004C04A4"/>
    <w:rsid w:val="00506C2C"/>
    <w:rsid w:val="00520E4F"/>
    <w:rsid w:val="005449DA"/>
    <w:rsid w:val="00564476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B5CEF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36C28"/>
    <w:rsid w:val="00D571B4"/>
    <w:rsid w:val="00DD1660"/>
    <w:rsid w:val="00E01CD3"/>
    <w:rsid w:val="00E22E6D"/>
    <w:rsid w:val="00E708E2"/>
    <w:rsid w:val="00E71A81"/>
    <w:rsid w:val="00EB79F9"/>
    <w:rsid w:val="00F30183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2021-08-06T20:10:00Z</dcterms:created>
  <dcterms:modified xsi:type="dcterms:W3CDTF">2021-08-06T20:10:00Z</dcterms:modified>
</cp:coreProperties>
</file>