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E417F0">
      <w:r>
        <w:t xml:space="preserve">  </w:t>
      </w:r>
      <w:r w:rsidR="00866153">
        <w:t xml:space="preserve"> </w:t>
      </w: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AB1" w:rsidRPr="00E16AB1" w:rsidRDefault="00A953B5" w:rsidP="00E16AB1">
      <w:pPr>
        <w:pStyle w:val="Heading8"/>
        <w:rPr>
          <w:bCs/>
          <w:szCs w:val="24"/>
        </w:rPr>
      </w:pPr>
      <w:r>
        <w:rPr>
          <w:szCs w:val="24"/>
        </w:rPr>
        <w:t xml:space="preserve">Instant Games Ticket Printing, Marketing Support, </w:t>
      </w:r>
      <w:r>
        <w:rPr>
          <w:szCs w:val="24"/>
        </w:rPr>
        <w:br/>
        <w:t>Warehousing, and Distribution Services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A953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9058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52A56" w:rsidRDefault="00952A56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Pr="00B80026" w:rsidRDefault="006D75E4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A953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2</w:t>
      </w:r>
      <w:r w:rsidR="005604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604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A953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53B5" w:rsidRDefault="00E16AB1" w:rsidP="00A953B5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</w:t>
      </w:r>
      <w:r w:rsidR="006D75E4">
        <w:rPr>
          <w:rFonts w:ascii="Times New Roman" w:eastAsia="Times New Roman" w:hAnsi="Times New Roman" w:cs="Times New Roman"/>
          <w:b/>
          <w:bCs/>
          <w:sz w:val="24"/>
          <w:szCs w:val="24"/>
        </w:rPr>
        <w:t>Division of Procurement Services</w:t>
      </w:r>
      <w:r w:rsidR="00A95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3B5" w:rsidRDefault="00A953B5" w:rsidP="006A12D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D75E4">
        <w:rPr>
          <w:rFonts w:ascii="Times New Roman" w:eastAsia="Times New Roman" w:hAnsi="Times New Roman" w:cs="Times New Roman"/>
          <w:b/>
          <w:bCs/>
          <w:sz w:val="24"/>
          <w:szCs w:val="24"/>
        </w:rPr>
        <w:t>201 Main Street, Suite 600</w:t>
      </w:r>
    </w:p>
    <w:p w:rsidR="00A953B5" w:rsidRDefault="006D75E4" w:rsidP="00A953B5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:rsidR="006A6DC9" w:rsidRDefault="00A953B5" w:rsidP="006A12D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="00E16AB1">
        <w:rPr>
          <w:rFonts w:ascii="Times New Roman" w:eastAsia="Times New Roman" w:hAnsi="Times New Roman" w:cs="Times New Roman"/>
          <w:b/>
          <w:bCs/>
          <w:sz w:val="24"/>
          <w:szCs w:val="24"/>
        </w:rPr>
        <w:t>lumbia</w:t>
      </w:r>
      <w:r w:rsidR="006A6DC9"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  <w:r w:rsidR="006A1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</w:p>
    <w:p w:rsidR="00BB07E3" w:rsidRDefault="00BB07E3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60451" w:rsidRDefault="00560451" w:rsidP="00560451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560451" w:rsidRDefault="00560451" w:rsidP="00560451">
      <w:pPr>
        <w:spacing w:before="14" w:line="260" w:lineRule="exact"/>
        <w:rPr>
          <w:sz w:val="26"/>
          <w:szCs w:val="26"/>
        </w:rPr>
      </w:pPr>
    </w:p>
    <w:p w:rsidR="00560451" w:rsidRDefault="00560451" w:rsidP="00560451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60451" w:rsidRDefault="00560451" w:rsidP="00560451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560451" w:rsidRDefault="00560451" w:rsidP="00560451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0451" w:rsidRDefault="00560451" w:rsidP="00560451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60451" w:rsidRDefault="00560451" w:rsidP="00560451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60451" w:rsidRDefault="00560451" w:rsidP="00560451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560451" w:rsidRDefault="00560451" w:rsidP="00560451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Finalize Evaluations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0451" w:rsidRDefault="00560451" w:rsidP="00560451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60451" w:rsidRDefault="00560451" w:rsidP="00560451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560451" w:rsidRDefault="00560451" w:rsidP="00560451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 Evaluator Score Sheets</w:t>
      </w:r>
    </w:p>
    <w:p w:rsidR="00560451" w:rsidRDefault="00560451" w:rsidP="00560451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Adjourn</w:t>
      </w:r>
    </w:p>
    <w:p w:rsidR="00E16AB1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60451" w:rsidRPr="00C12E8B" w:rsidRDefault="0056045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Default="006A6DC9" w:rsidP="006A6DC9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D5F37"/>
    <w:rsid w:val="00370EA9"/>
    <w:rsid w:val="003B21EF"/>
    <w:rsid w:val="004006E6"/>
    <w:rsid w:val="004C04A4"/>
    <w:rsid w:val="00526C3C"/>
    <w:rsid w:val="00560451"/>
    <w:rsid w:val="005C3D76"/>
    <w:rsid w:val="005F270C"/>
    <w:rsid w:val="00606BDD"/>
    <w:rsid w:val="00615698"/>
    <w:rsid w:val="006922E5"/>
    <w:rsid w:val="006A12D4"/>
    <w:rsid w:val="006A6DC9"/>
    <w:rsid w:val="006D75E4"/>
    <w:rsid w:val="008211CB"/>
    <w:rsid w:val="0086579A"/>
    <w:rsid w:val="00866153"/>
    <w:rsid w:val="00881963"/>
    <w:rsid w:val="008A6C58"/>
    <w:rsid w:val="008B3062"/>
    <w:rsid w:val="0092485A"/>
    <w:rsid w:val="00952A56"/>
    <w:rsid w:val="009B1FAF"/>
    <w:rsid w:val="00A953B5"/>
    <w:rsid w:val="00AA2526"/>
    <w:rsid w:val="00AE3482"/>
    <w:rsid w:val="00B12902"/>
    <w:rsid w:val="00BB07E3"/>
    <w:rsid w:val="00BC62A8"/>
    <w:rsid w:val="00C009E1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41A9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C070E99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2020-03-24T17:51:00Z</cp:lastPrinted>
  <dcterms:created xsi:type="dcterms:W3CDTF">2020-03-24T17:38:00Z</dcterms:created>
  <dcterms:modified xsi:type="dcterms:W3CDTF">2020-03-24T17:52:00Z</dcterms:modified>
</cp:coreProperties>
</file>