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E6" w:rsidRDefault="00E417F0">
      <w:r>
        <w:t xml:space="preserve">  </w:t>
      </w:r>
      <w:r w:rsidR="00866153">
        <w:t xml:space="preserve"> </w:t>
      </w:r>
    </w:p>
    <w:p w:rsidR="006A6DC9" w:rsidRPr="00B80026" w:rsidRDefault="006A6DC9" w:rsidP="006A6DC9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16AB1" w:rsidRPr="00E16AB1" w:rsidRDefault="00E16AB1" w:rsidP="00E16AB1">
      <w:pPr>
        <w:pStyle w:val="Heading8"/>
        <w:rPr>
          <w:bCs/>
          <w:szCs w:val="24"/>
        </w:rPr>
      </w:pPr>
      <w:r w:rsidRPr="00E16AB1">
        <w:rPr>
          <w:szCs w:val="24"/>
        </w:rPr>
        <w:t>Statewide Voting System Solution for the South Carolina State Election Commission</w:t>
      </w:r>
    </w:p>
    <w:p w:rsidR="006A6DC9" w:rsidRPr="00B80026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6DC9" w:rsidRDefault="006A6DC9" w:rsidP="006A6DC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5400016</w:t>
      </w:r>
      <w:r w:rsidR="00E16A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872</w:t>
      </w:r>
    </w:p>
    <w:p w:rsidR="006A6DC9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DC9" w:rsidRPr="00B80026" w:rsidRDefault="006A6DC9" w:rsidP="006A6DC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E16AB1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Thursday, April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A6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:00 </w:t>
      </w:r>
      <w:r w:rsidR="000C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6A6DC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A6DC9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6DC9" w:rsidRPr="00B80026" w:rsidRDefault="006A6DC9" w:rsidP="006A6DC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South Carolina Election Commission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1122 Lady Street</w:t>
      </w:r>
    </w:p>
    <w:p w:rsidR="006A6DC9" w:rsidRDefault="00E16AB1" w:rsidP="006A6DC9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Suite 500, Training Room</w:t>
      </w:r>
    </w:p>
    <w:p w:rsidR="006A6DC9" w:rsidRDefault="006A6DC9" w:rsidP="006A6DC9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16AB1">
        <w:rPr>
          <w:rFonts w:ascii="Times New Roman" w:eastAsia="Times New Roman" w:hAnsi="Times New Roman" w:cs="Times New Roman"/>
          <w:b/>
          <w:bCs/>
          <w:sz w:val="24"/>
          <w:szCs w:val="24"/>
        </w:rPr>
        <w:t>olumbia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SC</w:t>
      </w:r>
    </w:p>
    <w:p w:rsidR="006A6DC9" w:rsidRDefault="006A6DC9" w:rsidP="006A6DC9">
      <w:pPr>
        <w:spacing w:before="12" w:line="260" w:lineRule="exact"/>
        <w:rPr>
          <w:sz w:val="26"/>
          <w:szCs w:val="26"/>
        </w:rPr>
      </w:pPr>
    </w:p>
    <w:p w:rsidR="006A6DC9" w:rsidRDefault="006A6DC9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:rsidR="00E16AB1" w:rsidRPr="00C12E8B" w:rsidRDefault="00E16AB1" w:rsidP="006A6DC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16AB1" w:rsidRPr="00C12E8B" w:rsidRDefault="00E16AB1" w:rsidP="00E16AB1">
      <w:pPr>
        <w:pStyle w:val="ListParagraph"/>
        <w:numPr>
          <w:ilvl w:val="0"/>
          <w:numId w:val="2"/>
        </w:num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Open Meeting</w:t>
      </w:r>
    </w:p>
    <w:p w:rsidR="006A6DC9" w:rsidRPr="00C12E8B" w:rsidRDefault="006A6DC9" w:rsidP="006A6DC9">
      <w:pPr>
        <w:pStyle w:val="ListParagraph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6A6DC9" w:rsidRPr="00C12E8B" w:rsidRDefault="00E16AB1" w:rsidP="006A6DC9">
      <w:pPr>
        <w:pStyle w:val="ListParagraph"/>
        <w:numPr>
          <w:ilvl w:val="0"/>
          <w:numId w:val="1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Overview of the Process</w:t>
      </w:r>
    </w:p>
    <w:p w:rsidR="006A6DC9" w:rsidRPr="00C12E8B" w:rsidRDefault="006A6DC9" w:rsidP="006A6DC9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AB1" w:rsidRPr="00C12E8B" w:rsidRDefault="00E16AB1" w:rsidP="00E16AB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16AB1" w:rsidRDefault="00E16AB1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>Dis</w:t>
      </w:r>
      <w:r w:rsidR="000C22D8">
        <w:rPr>
          <w:rFonts w:ascii="Times New Roman" w:hAnsi="Times New Roman" w:cs="Times New Roman"/>
          <w:sz w:val="24"/>
          <w:szCs w:val="24"/>
        </w:rPr>
        <w:t>cussion of Proposals</w:t>
      </w:r>
    </w:p>
    <w:p w:rsidR="000C22D8" w:rsidRPr="000C22D8" w:rsidRDefault="000C22D8" w:rsidP="000C22D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C22D8" w:rsidRPr="00C12E8B" w:rsidRDefault="000C22D8" w:rsidP="00B12902">
      <w:pPr>
        <w:pStyle w:val="ListParagraph"/>
        <w:numPr>
          <w:ilvl w:val="0"/>
          <w:numId w:val="3"/>
        </w:numPr>
        <w:spacing w:line="2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Finalize Evaluations</w:t>
      </w:r>
    </w:p>
    <w:p w:rsidR="00E16AB1" w:rsidRPr="00C12E8B" w:rsidRDefault="00E16AB1" w:rsidP="00B12902">
      <w:pPr>
        <w:pStyle w:val="ListParagraph"/>
        <w:spacing w:line="200" w:lineRule="exact"/>
        <w:ind w:hanging="360"/>
        <w:rPr>
          <w:rFonts w:ascii="Times New Roman" w:hAnsi="Times New Roman" w:cs="Times New Roman"/>
          <w:sz w:val="24"/>
          <w:szCs w:val="24"/>
        </w:rPr>
      </w:pPr>
    </w:p>
    <w:p w:rsidR="00866153" w:rsidRPr="00C12E8B" w:rsidRDefault="00866153" w:rsidP="006A6DC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6A6DC9" w:rsidRPr="00C12E8B" w:rsidRDefault="00866153" w:rsidP="00866153">
      <w:pPr>
        <w:pStyle w:val="ListParagraph"/>
        <w:numPr>
          <w:ilvl w:val="0"/>
          <w:numId w:val="2"/>
        </w:num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C12E8B">
        <w:rPr>
          <w:rFonts w:ascii="Times New Roman" w:eastAsia="Times New Roman" w:hAnsi="Times New Roman" w:cs="Times New Roman"/>
          <w:sz w:val="24"/>
          <w:szCs w:val="24"/>
        </w:rPr>
        <w:t xml:space="preserve">RETURN TO REGULAR SESSION </w:t>
      </w:r>
      <w:r w:rsidRPr="00C12E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2E8B" w:rsidRPr="00C12E8B" w:rsidRDefault="000C22D8" w:rsidP="00C12E8B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A2312">
        <w:rPr>
          <w:rFonts w:ascii="Times New Roman" w:hAnsi="Times New Roman" w:cs="Times New Roman"/>
          <w:sz w:val="24"/>
          <w:szCs w:val="24"/>
        </w:rPr>
        <w:t xml:space="preserve">ign Evaluator Score Sheets </w:t>
      </w:r>
    </w:p>
    <w:p w:rsidR="00C12E8B" w:rsidRPr="00C12E8B" w:rsidRDefault="00C12E8B" w:rsidP="00C12E8B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12E8B" w:rsidRPr="00C12E8B" w:rsidRDefault="00C12E8B" w:rsidP="00C12E8B">
      <w:pPr>
        <w:pStyle w:val="ListParagraph"/>
        <w:numPr>
          <w:ilvl w:val="0"/>
          <w:numId w:val="4"/>
        </w:num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C12E8B">
        <w:rPr>
          <w:rFonts w:ascii="Times New Roman" w:hAnsi="Times New Roman" w:cs="Times New Roman"/>
          <w:sz w:val="24"/>
          <w:szCs w:val="24"/>
        </w:rPr>
        <w:t xml:space="preserve">Adjourn </w:t>
      </w:r>
    </w:p>
    <w:p w:rsidR="00C12E8B" w:rsidRDefault="00C12E8B" w:rsidP="00C12E8B">
      <w:pPr>
        <w:spacing w:line="200" w:lineRule="exact"/>
        <w:rPr>
          <w:sz w:val="24"/>
          <w:szCs w:val="24"/>
        </w:rPr>
      </w:pPr>
    </w:p>
    <w:p w:rsidR="00C12E8B" w:rsidRDefault="00C12E8B" w:rsidP="006A6DC9">
      <w:pPr>
        <w:spacing w:before="11" w:line="220" w:lineRule="exact"/>
      </w:pPr>
    </w:p>
    <w:p w:rsidR="006A6DC9" w:rsidRDefault="00E16AB1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David H. Quiat</w:t>
      </w:r>
    </w:p>
    <w:p w:rsidR="006A6DC9" w:rsidRDefault="006A6DC9" w:rsidP="006A6DC9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E16AB1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sectPr w:rsidR="006A6DC9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35E1"/>
    <w:multiLevelType w:val="hybridMultilevel"/>
    <w:tmpl w:val="068ED99E"/>
    <w:lvl w:ilvl="0" w:tplc="01881872">
      <w:start w:val="1"/>
      <w:numFmt w:val="upperLetter"/>
      <w:lvlText w:val="%1."/>
      <w:lvlJc w:val="left"/>
      <w:pPr>
        <w:ind w:left="4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74C1217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FE5"/>
    <w:multiLevelType w:val="hybridMultilevel"/>
    <w:tmpl w:val="1B5AB3F8"/>
    <w:lvl w:ilvl="0" w:tplc="B3E847FA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9176EF6"/>
    <w:multiLevelType w:val="hybridMultilevel"/>
    <w:tmpl w:val="E1949970"/>
    <w:lvl w:ilvl="0" w:tplc="058AF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A2312"/>
    <w:rsid w:val="000C22D8"/>
    <w:rsid w:val="000D08D7"/>
    <w:rsid w:val="00241B61"/>
    <w:rsid w:val="00284996"/>
    <w:rsid w:val="00370EA9"/>
    <w:rsid w:val="004006E6"/>
    <w:rsid w:val="004C04A4"/>
    <w:rsid w:val="00526C3C"/>
    <w:rsid w:val="005C3D76"/>
    <w:rsid w:val="005F270C"/>
    <w:rsid w:val="00606BDD"/>
    <w:rsid w:val="00615698"/>
    <w:rsid w:val="006922E5"/>
    <w:rsid w:val="006A6DC9"/>
    <w:rsid w:val="008211CB"/>
    <w:rsid w:val="0086579A"/>
    <w:rsid w:val="00866153"/>
    <w:rsid w:val="00881963"/>
    <w:rsid w:val="008A6C58"/>
    <w:rsid w:val="008B3062"/>
    <w:rsid w:val="0092485A"/>
    <w:rsid w:val="009B1FAF"/>
    <w:rsid w:val="00AE3482"/>
    <w:rsid w:val="00B12902"/>
    <w:rsid w:val="00BC62A8"/>
    <w:rsid w:val="00C100ED"/>
    <w:rsid w:val="00C12E8B"/>
    <w:rsid w:val="00C13910"/>
    <w:rsid w:val="00C3036E"/>
    <w:rsid w:val="00C327FF"/>
    <w:rsid w:val="00C334A3"/>
    <w:rsid w:val="00CA1211"/>
    <w:rsid w:val="00CC12CC"/>
    <w:rsid w:val="00D30CB7"/>
    <w:rsid w:val="00DD1660"/>
    <w:rsid w:val="00E16AB1"/>
    <w:rsid w:val="00E417F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EA1D49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E16AB1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DC9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E16AB1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Quiat, David</cp:lastModifiedBy>
  <cp:revision>3</cp:revision>
  <cp:lastPrinted>2016-06-30T20:28:00Z</cp:lastPrinted>
  <dcterms:created xsi:type="dcterms:W3CDTF">2019-04-24T13:01:00Z</dcterms:created>
  <dcterms:modified xsi:type="dcterms:W3CDTF">2019-04-24T13:13:00Z</dcterms:modified>
</cp:coreProperties>
</file>