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B08D2" w14:textId="77777777" w:rsidR="004006E6" w:rsidRDefault="004006E6">
      <w:pPr>
        <w:rPr>
          <w:rFonts w:ascii="Arial" w:hAnsi="Arial" w:cs="Arial"/>
          <w:sz w:val="24"/>
          <w:szCs w:val="24"/>
        </w:rPr>
      </w:pPr>
    </w:p>
    <w:p w14:paraId="5D5E431E" w14:textId="77777777" w:rsidR="007D285D" w:rsidRDefault="007D285D" w:rsidP="00B43564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</w:p>
    <w:p w14:paraId="0441C625" w14:textId="77777777" w:rsidR="007D285D" w:rsidRDefault="007D285D" w:rsidP="00B43564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</w:p>
    <w:p w14:paraId="6A5B30A9" w14:textId="77777777" w:rsidR="00B43564" w:rsidRDefault="00B43564" w:rsidP="00B43564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  <w:r>
        <w:rPr>
          <w:rFonts w:ascii="Times New Roman" w:hAnsi="Times New Roman"/>
          <w:b/>
          <w:bCs/>
          <w:color w:val="222233"/>
          <w:sz w:val="27"/>
          <w:szCs w:val="27"/>
        </w:rPr>
        <w:t>MEETING POSTINGS</w:t>
      </w:r>
    </w:p>
    <w:p w14:paraId="4766BE94" w14:textId="77777777" w:rsidR="00B43564" w:rsidRDefault="00B43564" w:rsidP="00B43564">
      <w:pPr>
        <w:jc w:val="both"/>
        <w:rPr>
          <w:rFonts w:ascii="Times New Roman" w:hAnsi="Times New Roman"/>
          <w:color w:val="222233"/>
          <w:szCs w:val="24"/>
        </w:rPr>
      </w:pPr>
    </w:p>
    <w:p w14:paraId="4BA9FEEB" w14:textId="77777777" w:rsidR="00B43564" w:rsidRDefault="00B43564" w:rsidP="00B43564">
      <w:pPr>
        <w:jc w:val="both"/>
        <w:rPr>
          <w:rFonts w:ascii="Times New Roman" w:hAnsi="Times New Roman"/>
          <w:color w:val="222233"/>
          <w:szCs w:val="24"/>
        </w:rPr>
      </w:pPr>
      <w:r>
        <w:rPr>
          <w:rFonts w:ascii="Times New Roman" w:hAnsi="Times New Roman"/>
          <w:color w:val="222233"/>
          <w:szCs w:val="24"/>
        </w:rPr>
        <w:t>Public meetings are listed in reverse chronological order on the Procurement Services Home Page under General Information Section, “Public Meeting Notices”.</w:t>
      </w:r>
    </w:p>
    <w:p w14:paraId="53A55E54" w14:textId="77777777" w:rsidR="00B43564" w:rsidRDefault="00B43564" w:rsidP="00B43564">
      <w:pPr>
        <w:jc w:val="both"/>
        <w:rPr>
          <w:rFonts w:ascii="Times New Roman" w:hAnsi="Times New Roman"/>
          <w:color w:val="222233"/>
          <w:szCs w:val="24"/>
        </w:rPr>
      </w:pPr>
    </w:p>
    <w:p w14:paraId="0A209802" w14:textId="77777777" w:rsidR="00B43564" w:rsidRDefault="00B43564" w:rsidP="00B43564">
      <w:pPr>
        <w:jc w:val="both"/>
        <w:rPr>
          <w:rFonts w:ascii="Times New Roman" w:hAnsi="Times New Roman"/>
          <w:color w:val="222233"/>
          <w:szCs w:val="24"/>
        </w:rPr>
      </w:pPr>
      <w:r w:rsidRPr="00A46C75">
        <w:rPr>
          <w:rFonts w:ascii="Times New Roman" w:hAnsi="Times New Roman"/>
          <w:b/>
          <w:color w:val="222233"/>
          <w:szCs w:val="24"/>
        </w:rPr>
        <w:t>NOTE:</w:t>
      </w:r>
      <w:r>
        <w:rPr>
          <w:rFonts w:ascii="Times New Roman" w:hAnsi="Times New Roman"/>
          <w:color w:val="222233"/>
          <w:szCs w:val="24"/>
        </w:rPr>
        <w:t xml:space="preserve">  If State offices are closed by order of the Governor, a new date and time for this meeting will be determined and posted.</w:t>
      </w:r>
    </w:p>
    <w:p w14:paraId="1F742FE3" w14:textId="77777777" w:rsidR="00B43564" w:rsidRDefault="00B43564" w:rsidP="00B43564">
      <w:pPr>
        <w:rPr>
          <w:rFonts w:ascii="Times New Roman" w:hAnsi="Times New Roman"/>
          <w:sz w:val="20"/>
        </w:rPr>
      </w:pPr>
    </w:p>
    <w:p w14:paraId="475DE2EB" w14:textId="0C0DC6BB" w:rsidR="00B43564" w:rsidRDefault="00B43564" w:rsidP="00B43564">
      <w:pPr>
        <w:shd w:val="clear" w:color="auto" w:fill="F1E6D2"/>
        <w:jc w:val="center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 xml:space="preserve">NOTICE - Meeting of the </w:t>
      </w:r>
      <w:r>
        <w:rPr>
          <w:rFonts w:ascii="Times New Roman" w:hAnsi="Times New Roman"/>
          <w:b/>
          <w:bCs/>
          <w:color w:val="000000"/>
          <w:szCs w:val="24"/>
          <w:u w:val="single"/>
        </w:rPr>
        <w:t xml:space="preserve">Request for Proposal Evaluation Panel </w:t>
      </w:r>
      <w:r w:rsidR="00544073">
        <w:rPr>
          <w:rFonts w:ascii="Times New Roman" w:hAnsi="Times New Roman"/>
          <w:b/>
          <w:bCs/>
          <w:color w:val="000000"/>
          <w:szCs w:val="24"/>
          <w:u w:val="single"/>
        </w:rPr>
        <w:t>Charging</w:t>
      </w:r>
    </w:p>
    <w:p w14:paraId="77D727D6" w14:textId="77777777" w:rsidR="00B43564" w:rsidRDefault="00B43564" w:rsidP="00B43564">
      <w:pPr>
        <w:tabs>
          <w:tab w:val="left" w:pos="540"/>
          <w:tab w:val="left" w:pos="900"/>
        </w:tabs>
        <w:rPr>
          <w:rFonts w:ascii="Times New Roman" w:hAnsi="Times New Roman"/>
          <w:b/>
          <w:bCs/>
          <w:szCs w:val="24"/>
          <w:u w:val="single"/>
        </w:rPr>
      </w:pPr>
    </w:p>
    <w:p w14:paraId="14202E1D" w14:textId="73CC04A8" w:rsidR="00B43564" w:rsidRDefault="009504D9" w:rsidP="00B43564">
      <w:pPr>
        <w:tabs>
          <w:tab w:val="left" w:pos="540"/>
          <w:tab w:val="left" w:pos="900"/>
          <w:tab w:val="left" w:pos="1060"/>
          <w:tab w:val="center" w:pos="5400"/>
        </w:tabs>
        <w:jc w:val="center"/>
        <w:rPr>
          <w:rFonts w:ascii="Times New Roman" w:hAnsi="Times New Roman"/>
          <w:b/>
          <w:bCs/>
          <w:color w:val="000000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Cs w:val="24"/>
          <w:u w:val="single"/>
        </w:rPr>
        <w:t>Financial Aid and Service Support</w:t>
      </w:r>
    </w:p>
    <w:p w14:paraId="3195BB45" w14:textId="77777777" w:rsidR="00B43564" w:rsidRDefault="00B43564" w:rsidP="00B43564">
      <w:pPr>
        <w:tabs>
          <w:tab w:val="left" w:pos="540"/>
          <w:tab w:val="left" w:pos="900"/>
          <w:tab w:val="left" w:pos="1060"/>
          <w:tab w:val="center" w:pos="5400"/>
        </w:tabs>
        <w:jc w:val="center"/>
        <w:rPr>
          <w:rFonts w:ascii="Times New Roman" w:hAnsi="Times New Roman"/>
          <w:b/>
          <w:bCs/>
          <w:szCs w:val="24"/>
          <w:u w:val="single"/>
        </w:rPr>
      </w:pPr>
    </w:p>
    <w:p w14:paraId="583E0A66" w14:textId="570A9FDC" w:rsidR="00B43564" w:rsidRDefault="00B43564" w:rsidP="00B43564">
      <w:pPr>
        <w:tabs>
          <w:tab w:val="left" w:pos="540"/>
          <w:tab w:val="left" w:pos="900"/>
        </w:tabs>
        <w:jc w:val="center"/>
        <w:rPr>
          <w:rFonts w:ascii="Times New Roman" w:hAnsi="Times New Roman"/>
          <w:szCs w:val="24"/>
        </w:rPr>
      </w:pPr>
      <w:r w:rsidRPr="00CD224D">
        <w:rPr>
          <w:rFonts w:ascii="Times New Roman" w:hAnsi="Times New Roman"/>
          <w:b/>
          <w:bCs/>
          <w:szCs w:val="24"/>
          <w:u w:val="single"/>
        </w:rPr>
        <w:t>RFP # 54000</w:t>
      </w:r>
      <w:r w:rsidR="00544073">
        <w:rPr>
          <w:rFonts w:ascii="Times New Roman" w:hAnsi="Times New Roman"/>
          <w:b/>
          <w:bCs/>
          <w:szCs w:val="24"/>
          <w:u w:val="single"/>
        </w:rPr>
        <w:t>20</w:t>
      </w:r>
      <w:r w:rsidR="009504D9">
        <w:rPr>
          <w:rFonts w:ascii="Times New Roman" w:hAnsi="Times New Roman"/>
          <w:b/>
          <w:bCs/>
          <w:szCs w:val="24"/>
          <w:u w:val="single"/>
        </w:rPr>
        <w:t>245</w:t>
      </w:r>
      <w:r>
        <w:rPr>
          <w:rFonts w:ascii="Times New Roman" w:hAnsi="Times New Roman"/>
          <w:b/>
          <w:bCs/>
          <w:szCs w:val="24"/>
          <w:u w:val="single"/>
        </w:rPr>
        <w:br/>
      </w:r>
    </w:p>
    <w:p w14:paraId="5F21DE11" w14:textId="77777777" w:rsidR="00B43564" w:rsidRDefault="00B43564" w:rsidP="00B43564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meeting of the </w:t>
      </w:r>
      <w:r>
        <w:rPr>
          <w:rFonts w:ascii="Times New Roman" w:hAnsi="Times New Roman"/>
          <w:szCs w:val="24"/>
          <w:u w:val="single"/>
        </w:rPr>
        <w:t>RFP Evaluation Panel</w:t>
      </w:r>
      <w:r>
        <w:rPr>
          <w:rFonts w:ascii="Times New Roman" w:hAnsi="Times New Roman"/>
          <w:szCs w:val="24"/>
        </w:rPr>
        <w:t xml:space="preserve"> for the above-referenced solicitation will be held:</w:t>
      </w:r>
    </w:p>
    <w:p w14:paraId="31512B69" w14:textId="77777777" w:rsidR="00B43564" w:rsidRDefault="00B43564" w:rsidP="00B43564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14:paraId="11FB30F1" w14:textId="7F47384B" w:rsidR="00B43564" w:rsidRPr="001F5E9D" w:rsidRDefault="009504D9" w:rsidP="00B43564">
      <w:pPr>
        <w:tabs>
          <w:tab w:val="left" w:pos="540"/>
          <w:tab w:val="left" w:pos="900"/>
        </w:tabs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November 4</w:t>
      </w:r>
      <w:r w:rsidR="00CA2A61">
        <w:rPr>
          <w:rFonts w:ascii="Times New Roman" w:hAnsi="Times New Roman"/>
          <w:b/>
          <w:szCs w:val="24"/>
          <w:u w:val="single"/>
        </w:rPr>
        <w:t xml:space="preserve">, 2020@1:00 </w:t>
      </w:r>
      <w:r>
        <w:rPr>
          <w:rFonts w:ascii="Times New Roman" w:hAnsi="Times New Roman"/>
          <w:b/>
          <w:szCs w:val="24"/>
          <w:u w:val="single"/>
        </w:rPr>
        <w:t>P</w:t>
      </w:r>
      <w:r w:rsidR="00CA2A61">
        <w:rPr>
          <w:rFonts w:ascii="Times New Roman" w:hAnsi="Times New Roman"/>
          <w:b/>
          <w:szCs w:val="24"/>
          <w:u w:val="single"/>
        </w:rPr>
        <w:t>M</w:t>
      </w:r>
    </w:p>
    <w:p w14:paraId="6C914033" w14:textId="77777777" w:rsidR="00B43564" w:rsidRPr="001F5E9D" w:rsidRDefault="00B43564" w:rsidP="00B43564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14:paraId="1B58DCA4" w14:textId="77777777" w:rsidR="00B43564" w:rsidRPr="001F5E9D" w:rsidRDefault="00B43564" w:rsidP="00B43564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 w:rsidRPr="001F5E9D">
        <w:rPr>
          <w:rFonts w:ascii="Times New Roman" w:hAnsi="Times New Roman"/>
          <w:szCs w:val="24"/>
        </w:rPr>
        <w:t xml:space="preserve">The meeting will be </w:t>
      </w:r>
      <w:r w:rsidR="00C7100C" w:rsidRPr="001F5E9D">
        <w:rPr>
          <w:rFonts w:ascii="Times New Roman" w:hAnsi="Times New Roman"/>
          <w:szCs w:val="24"/>
        </w:rPr>
        <w:t>held</w:t>
      </w:r>
    </w:p>
    <w:p w14:paraId="3B1539A6" w14:textId="77777777" w:rsidR="00B43564" w:rsidRPr="001F5E9D" w:rsidRDefault="00B43564" w:rsidP="00B43564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14:paraId="376480CF" w14:textId="5882E106" w:rsidR="00544073" w:rsidRDefault="00544073" w:rsidP="00B43564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Division of Procurement Services</w:t>
      </w:r>
    </w:p>
    <w:p w14:paraId="38516661" w14:textId="3F04D4CD" w:rsidR="00B43564" w:rsidRDefault="00B43564" w:rsidP="00B43564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 w:rsidRPr="001F5E9D">
        <w:rPr>
          <w:rFonts w:ascii="Times New Roman" w:hAnsi="Times New Roman"/>
          <w:szCs w:val="24"/>
        </w:rPr>
        <w:t>120</w:t>
      </w:r>
      <w:r>
        <w:rPr>
          <w:rFonts w:ascii="Times New Roman" w:hAnsi="Times New Roman"/>
          <w:szCs w:val="24"/>
        </w:rPr>
        <w:t>1 Main Street, S</w:t>
      </w:r>
      <w:r w:rsidR="009B08E7">
        <w:rPr>
          <w:rFonts w:ascii="Times New Roman" w:hAnsi="Times New Roman"/>
          <w:szCs w:val="24"/>
        </w:rPr>
        <w:t>ui</w:t>
      </w:r>
      <w:r>
        <w:rPr>
          <w:rFonts w:ascii="Times New Roman" w:hAnsi="Times New Roman"/>
          <w:szCs w:val="24"/>
        </w:rPr>
        <w:t>te 600</w:t>
      </w:r>
    </w:p>
    <w:p w14:paraId="25D15F3F" w14:textId="41DA3F5F" w:rsidR="00B43564" w:rsidRDefault="00B43564" w:rsidP="00B43564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Columbia, SC  29201</w:t>
      </w:r>
    </w:p>
    <w:p w14:paraId="6CBDF9CC" w14:textId="4F250297" w:rsidR="005C706C" w:rsidRDefault="005C706C" w:rsidP="00B43564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14:paraId="59E141E1" w14:textId="31A94B93" w:rsidR="005C706C" w:rsidRDefault="005C706C" w:rsidP="00B43564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14:paraId="6437A799" w14:textId="77777777" w:rsidR="00B43564" w:rsidRDefault="00B43564" w:rsidP="00B43564">
      <w:pPr>
        <w:widowControl w:val="0"/>
        <w:ind w:hanging="6030"/>
        <w:rPr>
          <w:rFonts w:ascii="Times New Roman" w:hAnsi="Times New Roman"/>
          <w:color w:val="000000"/>
          <w:szCs w:val="24"/>
          <w:u w:val="single"/>
        </w:rPr>
      </w:pPr>
      <w:bookmarkStart w:id="0" w:name="_GoBack"/>
      <w:bookmarkEnd w:id="0"/>
    </w:p>
    <w:p w14:paraId="462580CF" w14:textId="65CAED16" w:rsidR="00B43564" w:rsidRDefault="00B43564" w:rsidP="00B43564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AGENDA: (</w:t>
      </w:r>
      <w:r w:rsidR="009504D9">
        <w:rPr>
          <w:rFonts w:ascii="Times New Roman" w:hAnsi="Times New Roman"/>
          <w:szCs w:val="24"/>
        </w:rPr>
        <w:t>Charging</w:t>
      </w:r>
      <w:r>
        <w:rPr>
          <w:rFonts w:ascii="Times New Roman" w:hAnsi="Times New Roman"/>
          <w:szCs w:val="24"/>
        </w:rPr>
        <w:t>)</w:t>
      </w:r>
    </w:p>
    <w:p w14:paraId="27CB5214" w14:textId="77777777" w:rsidR="00B43564" w:rsidRDefault="00B43564" w:rsidP="00B43564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14:paraId="3E188AAE" w14:textId="77777777" w:rsidR="00B43564" w:rsidRDefault="00B43564" w:rsidP="00B43564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36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REGULAR SESSION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ab/>
        <w:t>1</w:t>
      </w:r>
      <w:r>
        <w:rPr>
          <w:rFonts w:ascii="Times New Roman" w:hAnsi="Times New Roman"/>
          <w:szCs w:val="24"/>
        </w:rPr>
        <w:tab/>
        <w:t>Open Meeting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ab/>
        <w:t>2.</w:t>
      </w:r>
      <w:r>
        <w:rPr>
          <w:rFonts w:ascii="Times New Roman" w:hAnsi="Times New Roman"/>
          <w:szCs w:val="24"/>
        </w:rPr>
        <w:tab/>
        <w:t>Overview of Process</w:t>
      </w:r>
      <w:r>
        <w:rPr>
          <w:rFonts w:ascii="Times New Roman" w:hAnsi="Times New Roman"/>
          <w:szCs w:val="24"/>
        </w:rPr>
        <w:br/>
        <w:t>B.</w:t>
      </w:r>
      <w:r>
        <w:rPr>
          <w:rFonts w:ascii="Times New Roman" w:hAnsi="Times New Roman"/>
          <w:szCs w:val="24"/>
        </w:rPr>
        <w:tab/>
        <w:t>EXECUTIVE SESSION</w:t>
      </w:r>
      <w:r>
        <w:rPr>
          <w:rFonts w:ascii="Times New Roman" w:hAnsi="Times New Roman"/>
          <w:szCs w:val="24"/>
        </w:rPr>
        <w:br/>
      </w:r>
    </w:p>
    <w:p w14:paraId="4E8CFEA4" w14:textId="77777777" w:rsidR="00B43564" w:rsidRDefault="00B43564" w:rsidP="00B43564">
      <w:pPr>
        <w:tabs>
          <w:tab w:val="left" w:pos="360"/>
        </w:tabs>
        <w:rPr>
          <w:rFonts w:ascii="Times New Roman" w:hAnsi="Times New Roman"/>
          <w:szCs w:val="24"/>
        </w:rPr>
      </w:pPr>
    </w:p>
    <w:p w14:paraId="1211B3B8" w14:textId="77777777" w:rsidR="00B43564" w:rsidRDefault="00B43564" w:rsidP="00B43564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Faith Williams</w:t>
      </w:r>
    </w:p>
    <w:p w14:paraId="4C286106" w14:textId="77777777" w:rsidR="00B43564" w:rsidRPr="00A46C75" w:rsidRDefault="00B43564" w:rsidP="00B43564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Procurement Manager</w:t>
      </w:r>
    </w:p>
    <w:p w14:paraId="441F1273" w14:textId="77777777" w:rsidR="00B43564" w:rsidRDefault="00B43564" w:rsidP="00B43564"/>
    <w:p w14:paraId="7713957F" w14:textId="77777777" w:rsidR="00B43564" w:rsidRPr="00C24103" w:rsidRDefault="00B43564">
      <w:pPr>
        <w:rPr>
          <w:rFonts w:ascii="Arial" w:hAnsi="Arial" w:cs="Arial"/>
          <w:sz w:val="24"/>
          <w:szCs w:val="24"/>
        </w:rPr>
      </w:pPr>
    </w:p>
    <w:sectPr w:rsidR="00B43564" w:rsidRPr="00C24103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1CA1C" w14:textId="77777777" w:rsidR="008B3062" w:rsidRDefault="008B3062" w:rsidP="00F408E5">
      <w:r>
        <w:separator/>
      </w:r>
    </w:p>
  </w:endnote>
  <w:endnote w:type="continuationSeparator" w:id="0">
    <w:p w14:paraId="7CF019BA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D94F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4B894177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6BA15BCD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B3387" w14:textId="77777777" w:rsidR="008B3062" w:rsidRDefault="008B3062" w:rsidP="00F408E5">
      <w:r>
        <w:separator/>
      </w:r>
    </w:p>
  </w:footnote>
  <w:footnote w:type="continuationSeparator" w:id="0">
    <w:p w14:paraId="38415E2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0579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33319289" wp14:editId="0FCF5309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B3CB4"/>
    <w:multiLevelType w:val="hybridMultilevel"/>
    <w:tmpl w:val="FDC634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241B61"/>
    <w:rsid w:val="00284996"/>
    <w:rsid w:val="00287684"/>
    <w:rsid w:val="00370EA9"/>
    <w:rsid w:val="004006E6"/>
    <w:rsid w:val="004C04A4"/>
    <w:rsid w:val="00544073"/>
    <w:rsid w:val="005C3D76"/>
    <w:rsid w:val="005C706C"/>
    <w:rsid w:val="005F270C"/>
    <w:rsid w:val="00606BDD"/>
    <w:rsid w:val="00615698"/>
    <w:rsid w:val="006F3734"/>
    <w:rsid w:val="007D285D"/>
    <w:rsid w:val="008211CB"/>
    <w:rsid w:val="0086579A"/>
    <w:rsid w:val="00895EE3"/>
    <w:rsid w:val="008A6C58"/>
    <w:rsid w:val="008B3062"/>
    <w:rsid w:val="0092485A"/>
    <w:rsid w:val="009504D9"/>
    <w:rsid w:val="009741A7"/>
    <w:rsid w:val="009B08E7"/>
    <w:rsid w:val="009B1FAF"/>
    <w:rsid w:val="00AE3482"/>
    <w:rsid w:val="00B43564"/>
    <w:rsid w:val="00BC62A8"/>
    <w:rsid w:val="00C13910"/>
    <w:rsid w:val="00C24103"/>
    <w:rsid w:val="00C3036E"/>
    <w:rsid w:val="00C327FF"/>
    <w:rsid w:val="00C334A3"/>
    <w:rsid w:val="00C7100C"/>
    <w:rsid w:val="00CA1211"/>
    <w:rsid w:val="00CA2A61"/>
    <w:rsid w:val="00CB1244"/>
    <w:rsid w:val="00CC12CC"/>
    <w:rsid w:val="00CF0BC0"/>
    <w:rsid w:val="00DD1660"/>
    <w:rsid w:val="00EB79F9"/>
    <w:rsid w:val="00F40536"/>
    <w:rsid w:val="00F408E5"/>
    <w:rsid w:val="00F575A6"/>
    <w:rsid w:val="00F7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D4E8A38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dsalley@mmo.sc.gov</dc:creator>
  <cp:lastModifiedBy>Williams, Faith</cp:lastModifiedBy>
  <cp:revision>2</cp:revision>
  <cp:lastPrinted>2016-06-30T20:28:00Z</cp:lastPrinted>
  <dcterms:created xsi:type="dcterms:W3CDTF">2020-10-28T18:27:00Z</dcterms:created>
  <dcterms:modified xsi:type="dcterms:W3CDTF">2020-10-28T18:27:00Z</dcterms:modified>
</cp:coreProperties>
</file>