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180B" w14:textId="77777777" w:rsidR="004006E6" w:rsidRDefault="004006E6"/>
    <w:p w14:paraId="67D6319D" w14:textId="77777777" w:rsidR="00C825FF" w:rsidRDefault="00C825FF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1F3A4927" w14:textId="7777777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A150CFA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49F81F4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C825FF">
        <w:rPr>
          <w:rFonts w:ascii="Verdana" w:eastAsia="Times New Roman" w:hAnsi="Verdana" w:cs="Times New Roman"/>
          <w:sz w:val="20"/>
          <w:szCs w:val="20"/>
          <w:u w:val="single"/>
        </w:rPr>
        <w:t>19592</w:t>
      </w:r>
    </w:p>
    <w:p w14:paraId="66492AC8" w14:textId="77777777" w:rsidR="00C825FF" w:rsidRDefault="00C825FF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FFB1CE4" w14:textId="77777777" w:rsidR="00C3422C" w:rsidRPr="00C825FF" w:rsidRDefault="00C825FF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825FF">
        <w:rPr>
          <w:rFonts w:ascii="Verdana" w:hAnsi="Verdana"/>
          <w:b/>
          <w:bCs/>
          <w:color w:val="000000"/>
          <w:sz w:val="20"/>
          <w:szCs w:val="20"/>
        </w:rPr>
        <w:t>ALUMNI AND FUNDRAISING MANAGEMENT SYSTEM</w:t>
      </w:r>
      <w:r w:rsidRPr="00C825FF">
        <w:rPr>
          <w:rFonts w:ascii="Verdana" w:hAnsi="Verdana"/>
          <w:color w:val="000000"/>
          <w:sz w:val="20"/>
          <w:szCs w:val="20"/>
        </w:rPr>
        <w:t xml:space="preserve"> </w:t>
      </w:r>
      <w:r w:rsidRPr="00C825FF">
        <w:rPr>
          <w:rFonts w:ascii="Verdana" w:hAnsi="Verdana"/>
          <w:color w:val="000000"/>
          <w:sz w:val="18"/>
          <w:szCs w:val="18"/>
        </w:rPr>
        <w:t xml:space="preserve"> </w:t>
      </w:r>
    </w:p>
    <w:p w14:paraId="7F900F5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825FF">
        <w:rPr>
          <w:rFonts w:ascii="Verdana" w:eastAsia="Times New Roman" w:hAnsi="Verdana" w:cs="Times New Roman"/>
          <w:sz w:val="20"/>
          <w:szCs w:val="20"/>
        </w:rPr>
        <w:br/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54A8BB5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827F0DD" w14:textId="77777777" w:rsidR="00425B0D" w:rsidRPr="001F7B66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Wednesday</w:t>
      </w:r>
      <w:r w:rsidR="001F7B66" w:rsidRPr="001F7B66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C825FF">
        <w:rPr>
          <w:rFonts w:ascii="Verdana" w:eastAsia="Times New Roman" w:hAnsi="Verdana" w:cs="Times New Roman"/>
          <w:sz w:val="20"/>
          <w:szCs w:val="20"/>
        </w:rPr>
        <w:t xml:space="preserve">June </w:t>
      </w:r>
      <w:r w:rsidR="007B2CE4">
        <w:rPr>
          <w:rFonts w:ascii="Verdana" w:eastAsia="Times New Roman" w:hAnsi="Verdana" w:cs="Times New Roman"/>
          <w:sz w:val="20"/>
          <w:szCs w:val="20"/>
        </w:rPr>
        <w:t>3</w:t>
      </w:r>
      <w:r>
        <w:rPr>
          <w:rFonts w:ascii="Verdana" w:eastAsia="Times New Roman" w:hAnsi="Verdana" w:cs="Times New Roman"/>
          <w:sz w:val="20"/>
          <w:szCs w:val="20"/>
        </w:rPr>
        <w:t>, 2020</w:t>
      </w:r>
      <w:r w:rsidR="00425B0D" w:rsidRPr="001F7B66">
        <w:rPr>
          <w:rFonts w:ascii="Verdana" w:eastAsia="Times New Roman" w:hAnsi="Verdana" w:cs="Times New Roman"/>
          <w:sz w:val="20"/>
          <w:szCs w:val="20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</w:rPr>
        <w:t>1</w:t>
      </w:r>
      <w:r w:rsidR="00C825FF">
        <w:rPr>
          <w:rFonts w:ascii="Verdana" w:eastAsia="Times New Roman" w:hAnsi="Verdana" w:cs="Times New Roman"/>
          <w:sz w:val="20"/>
          <w:szCs w:val="20"/>
        </w:rPr>
        <w:t>0</w:t>
      </w:r>
      <w:r w:rsidR="007D6B9F" w:rsidRPr="001F7B66">
        <w:rPr>
          <w:rFonts w:ascii="Verdana" w:eastAsia="Times New Roman" w:hAnsi="Verdana" w:cs="Times New Roman"/>
          <w:sz w:val="20"/>
          <w:szCs w:val="20"/>
        </w:rPr>
        <w:t xml:space="preserve"> AM</w:t>
      </w:r>
    </w:p>
    <w:p w14:paraId="5F503C94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430E1FE" w14:textId="77777777" w:rsidR="00C3422C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This meeting will be held by Teleconference</w:t>
      </w:r>
      <w:r w:rsidR="00C825FF">
        <w:rPr>
          <w:rFonts w:ascii="Verdana" w:eastAsia="Times New Roman" w:hAnsi="Verdana" w:cs="Times New Roman"/>
          <w:sz w:val="20"/>
          <w:szCs w:val="20"/>
        </w:rPr>
        <w:t xml:space="preserve">.  Email </w:t>
      </w:r>
      <w:hyperlink r:id="rId7" w:history="1">
        <w:r w:rsidR="00C825FF" w:rsidRPr="00AC6F93">
          <w:rPr>
            <w:rStyle w:val="Hyperlink"/>
            <w:rFonts w:ascii="Verdana" w:eastAsia="Times New Roman" w:hAnsi="Verdana" w:cs="Times New Roman"/>
            <w:sz w:val="20"/>
            <w:szCs w:val="20"/>
          </w:rPr>
          <w:t>mmims@mmo.sc.gov</w:t>
        </w:r>
      </w:hyperlink>
      <w:r w:rsidR="00C825FF">
        <w:rPr>
          <w:rFonts w:ascii="Verdana" w:eastAsia="Times New Roman" w:hAnsi="Verdana" w:cs="Times New Roman"/>
          <w:sz w:val="20"/>
          <w:szCs w:val="20"/>
        </w:rPr>
        <w:t xml:space="preserve"> by 8 am on 6/3/2020 in order to receive Teleconference information.</w:t>
      </w:r>
    </w:p>
    <w:p w14:paraId="025A9A27" w14:textId="77777777" w:rsidR="00C3422C" w:rsidRPr="00866A2D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8D88B9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66F9C8F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12D60B18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87455D6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620DBC78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44043D9B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71BC405E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5DFE46EA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Distribution of Responses</w:t>
      </w:r>
    </w:p>
    <w:p w14:paraId="7EF36714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C675EE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AA71B7B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D6065D" w14:textId="77777777" w:rsidR="008A6832" w:rsidRPr="00866A2D" w:rsidRDefault="00220CED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C825FF">
        <w:rPr>
          <w:rFonts w:ascii="Times New Roman" w:eastAsia="Times New Roman" w:hAnsi="Times New Roman" w:cs="Times New Roman"/>
          <w:sz w:val="24"/>
          <w:szCs w:val="24"/>
        </w:rPr>
        <w:t>6/2</w:t>
      </w:r>
      <w:r w:rsidR="00C3422C">
        <w:rPr>
          <w:rFonts w:ascii="Times New Roman" w:eastAsia="Times New Roman" w:hAnsi="Times New Roman" w:cs="Times New Roman"/>
          <w:sz w:val="24"/>
          <w:szCs w:val="24"/>
        </w:rPr>
        <w:t>/2020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(mm</w:t>
      </w:r>
      <w:r w:rsidR="008A6832"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14:paraId="78BEFEF7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2483A1F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37EAA2C9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73C599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7704A7C" w14:textId="77777777" w:rsidR="004006E6" w:rsidRPr="004006E6" w:rsidRDefault="004006E6" w:rsidP="004006E6"/>
    <w:p w14:paraId="09E650F7" w14:textId="77777777" w:rsidR="004006E6" w:rsidRPr="004006E6" w:rsidRDefault="004006E6" w:rsidP="004006E6"/>
    <w:p w14:paraId="63BCC601" w14:textId="77777777" w:rsidR="004006E6" w:rsidRDefault="004006E6" w:rsidP="004006E6"/>
    <w:p w14:paraId="5C050FFE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C875A" w14:textId="77777777" w:rsidR="00743D16" w:rsidRDefault="00743D16" w:rsidP="00F408E5">
      <w:r>
        <w:separator/>
      </w:r>
    </w:p>
  </w:endnote>
  <w:endnote w:type="continuationSeparator" w:id="0">
    <w:p w14:paraId="1EAAE40A" w14:textId="77777777" w:rsidR="00743D16" w:rsidRDefault="00743D16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BCE1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A0D1E92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45A89F3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1FCFF" w14:textId="77777777" w:rsidR="00743D16" w:rsidRDefault="00743D16" w:rsidP="00F408E5">
      <w:r>
        <w:separator/>
      </w:r>
    </w:p>
  </w:footnote>
  <w:footnote w:type="continuationSeparator" w:id="0">
    <w:p w14:paraId="43C167AC" w14:textId="77777777" w:rsidR="00743D16" w:rsidRDefault="00743D16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3783C" w14:textId="77777777"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0E63"/>
    <w:rsid w:val="000D08D7"/>
    <w:rsid w:val="001F7B66"/>
    <w:rsid w:val="00220CED"/>
    <w:rsid w:val="00241B61"/>
    <w:rsid w:val="00284996"/>
    <w:rsid w:val="00370EA9"/>
    <w:rsid w:val="004006E6"/>
    <w:rsid w:val="00425B0D"/>
    <w:rsid w:val="004C04A4"/>
    <w:rsid w:val="005C3D76"/>
    <w:rsid w:val="005F270C"/>
    <w:rsid w:val="00606BDD"/>
    <w:rsid w:val="00615698"/>
    <w:rsid w:val="00743D16"/>
    <w:rsid w:val="007B2CE4"/>
    <w:rsid w:val="007D6B9F"/>
    <w:rsid w:val="008211CB"/>
    <w:rsid w:val="0086579A"/>
    <w:rsid w:val="008A6832"/>
    <w:rsid w:val="008A6C58"/>
    <w:rsid w:val="008B3062"/>
    <w:rsid w:val="0092485A"/>
    <w:rsid w:val="009B1FAF"/>
    <w:rsid w:val="00AE3482"/>
    <w:rsid w:val="00B133B6"/>
    <w:rsid w:val="00BC62A8"/>
    <w:rsid w:val="00C13910"/>
    <w:rsid w:val="00C3036E"/>
    <w:rsid w:val="00C327FF"/>
    <w:rsid w:val="00C334A3"/>
    <w:rsid w:val="00C3422C"/>
    <w:rsid w:val="00C825FF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D290B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E63"/>
    <w:rPr>
      <w:strike w:val="0"/>
      <w:dstrike w:val="0"/>
      <w:color w:val="1E33F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34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ims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Mims, Melissa</cp:lastModifiedBy>
  <cp:revision>3</cp:revision>
  <cp:lastPrinted>2016-06-30T20:28:00Z</cp:lastPrinted>
  <dcterms:created xsi:type="dcterms:W3CDTF">2020-06-02T15:01:00Z</dcterms:created>
  <dcterms:modified xsi:type="dcterms:W3CDTF">2020-06-02T15:02:00Z</dcterms:modified>
</cp:coreProperties>
</file>