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5905" w14:textId="77777777" w:rsidR="004006E6" w:rsidRDefault="004006E6"/>
    <w:p w14:paraId="3328EBA9" w14:textId="77777777" w:rsidR="00C825FF" w:rsidRDefault="00C825FF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43E579E0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5816B2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0F89CC5" w14:textId="100588D8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293F1E">
        <w:rPr>
          <w:rFonts w:ascii="Verdana" w:eastAsia="Times New Roman" w:hAnsi="Verdana" w:cs="Times New Roman"/>
          <w:sz w:val="20"/>
          <w:szCs w:val="20"/>
          <w:u w:val="single"/>
        </w:rPr>
        <w:t>19484</w:t>
      </w:r>
    </w:p>
    <w:p w14:paraId="3CA31718" w14:textId="77777777" w:rsidR="00C825FF" w:rsidRDefault="00C825F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7B9D247" w14:textId="3B64B474" w:rsidR="00C3422C" w:rsidRPr="00C825FF" w:rsidRDefault="00293F1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SLED GRC SYSTEM</w:t>
      </w:r>
    </w:p>
    <w:p w14:paraId="0EC4D07A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825FF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2F7E944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0AB42B" w14:textId="6CFE3A39" w:rsidR="00425B0D" w:rsidRPr="001F7B66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Wednesday</w:t>
      </w:r>
      <w:r w:rsidR="001F7B66" w:rsidRPr="001F7B6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293F1E">
        <w:rPr>
          <w:rFonts w:ascii="Verdana" w:eastAsia="Times New Roman" w:hAnsi="Verdana" w:cs="Times New Roman"/>
          <w:sz w:val="20"/>
          <w:szCs w:val="20"/>
        </w:rPr>
        <w:t>July 8</w:t>
      </w:r>
      <w:r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93F1E">
        <w:rPr>
          <w:rFonts w:ascii="Verdana" w:eastAsia="Times New Roman" w:hAnsi="Verdana" w:cs="Times New Roman"/>
          <w:sz w:val="20"/>
          <w:szCs w:val="20"/>
        </w:rPr>
        <w:t>at 2:00 pm</w:t>
      </w:r>
    </w:p>
    <w:p w14:paraId="03AEA9B2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EB0BD7F" w14:textId="06BB4E14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C825FF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C825FF" w:rsidRPr="00AC6F9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C825FF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293F1E">
        <w:rPr>
          <w:rFonts w:ascii="Verdana" w:eastAsia="Times New Roman" w:hAnsi="Verdana" w:cs="Times New Roman"/>
          <w:sz w:val="20"/>
          <w:szCs w:val="20"/>
        </w:rPr>
        <w:t xml:space="preserve">12 noon </w:t>
      </w:r>
      <w:r w:rsidR="00C825FF">
        <w:rPr>
          <w:rFonts w:ascii="Verdana" w:eastAsia="Times New Roman" w:hAnsi="Verdana" w:cs="Times New Roman"/>
          <w:sz w:val="20"/>
          <w:szCs w:val="20"/>
        </w:rPr>
        <w:t xml:space="preserve">on </w:t>
      </w:r>
      <w:r w:rsidR="00293F1E">
        <w:rPr>
          <w:rFonts w:ascii="Verdana" w:eastAsia="Times New Roman" w:hAnsi="Verdana" w:cs="Times New Roman"/>
          <w:sz w:val="20"/>
          <w:szCs w:val="20"/>
        </w:rPr>
        <w:t>7/8</w:t>
      </w:r>
      <w:r w:rsidR="00C825FF">
        <w:rPr>
          <w:rFonts w:ascii="Verdana" w:eastAsia="Times New Roman" w:hAnsi="Verdana" w:cs="Times New Roman"/>
          <w:sz w:val="20"/>
          <w:szCs w:val="20"/>
        </w:rPr>
        <w:t>/2020 in order to receive Teleconference information.</w:t>
      </w:r>
    </w:p>
    <w:p w14:paraId="3D6294F1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F8B94C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E9409F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060ED75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823EE1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CB2F90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9079D97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43577D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243E9C6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14:paraId="226C02E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4B85E0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FC84B7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B8EC3A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4B2F2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585CF350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EF1F7B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09755DF" w14:textId="77777777" w:rsidR="004006E6" w:rsidRPr="004006E6" w:rsidRDefault="004006E6" w:rsidP="004006E6"/>
    <w:p w14:paraId="78C641F2" w14:textId="77777777" w:rsidR="004006E6" w:rsidRPr="004006E6" w:rsidRDefault="004006E6" w:rsidP="004006E6"/>
    <w:p w14:paraId="68DCE8E8" w14:textId="77777777" w:rsidR="004006E6" w:rsidRDefault="004006E6" w:rsidP="004006E6"/>
    <w:p w14:paraId="7DE0003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0E07" w14:textId="77777777" w:rsidR="005A26C8" w:rsidRDefault="005A26C8" w:rsidP="00F408E5">
      <w:r>
        <w:separator/>
      </w:r>
    </w:p>
  </w:endnote>
  <w:endnote w:type="continuationSeparator" w:id="0">
    <w:p w14:paraId="20977D21" w14:textId="77777777" w:rsidR="005A26C8" w:rsidRDefault="005A26C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DF7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72A9E3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04707C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6552" w14:textId="77777777" w:rsidR="005A26C8" w:rsidRDefault="005A26C8" w:rsidP="00F408E5">
      <w:r>
        <w:separator/>
      </w:r>
    </w:p>
  </w:footnote>
  <w:footnote w:type="continuationSeparator" w:id="0">
    <w:p w14:paraId="0B6C3123" w14:textId="77777777" w:rsidR="005A26C8" w:rsidRDefault="005A26C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491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4DC6680" wp14:editId="365515A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05AD2"/>
    <w:rsid w:val="001F7B66"/>
    <w:rsid w:val="00220CED"/>
    <w:rsid w:val="00241B61"/>
    <w:rsid w:val="00284996"/>
    <w:rsid w:val="00293F1E"/>
    <w:rsid w:val="00370EA9"/>
    <w:rsid w:val="004006E6"/>
    <w:rsid w:val="00425B0D"/>
    <w:rsid w:val="004C04A4"/>
    <w:rsid w:val="005A26C8"/>
    <w:rsid w:val="005C3D76"/>
    <w:rsid w:val="005F270C"/>
    <w:rsid w:val="00606BDD"/>
    <w:rsid w:val="00615698"/>
    <w:rsid w:val="007B2CE4"/>
    <w:rsid w:val="007D6B9F"/>
    <w:rsid w:val="008211CB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825FF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992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2020-07-07T20:03:00Z</dcterms:created>
  <dcterms:modified xsi:type="dcterms:W3CDTF">2020-07-07T20:03:00Z</dcterms:modified>
</cp:coreProperties>
</file>