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2524F" w14:textId="77777777" w:rsidR="004006E6" w:rsidRDefault="004006E6"/>
    <w:p w14:paraId="036C6C02" w14:textId="77777777" w:rsidR="008366EB" w:rsidRPr="00686B75" w:rsidRDefault="008366EB" w:rsidP="008366EB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1782AE4" w14:textId="77777777" w:rsidR="008366EB" w:rsidRDefault="008366EB" w:rsidP="008366EB"/>
    <w:p w14:paraId="2A126670" w14:textId="77777777" w:rsidR="008366EB" w:rsidRPr="00C363E2" w:rsidRDefault="008366EB" w:rsidP="008366EB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EF0A90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19189A7" w14:textId="16E03844" w:rsidR="00425B0D" w:rsidRPr="00310F65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310F65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105AAD">
        <w:rPr>
          <w:rFonts w:ascii="Verdana" w:eastAsia="Times New Roman" w:hAnsi="Verdana" w:cs="Times New Roman"/>
          <w:sz w:val="20"/>
          <w:szCs w:val="20"/>
          <w:u w:val="single"/>
        </w:rPr>
        <w:t>20393</w:t>
      </w:r>
    </w:p>
    <w:p w14:paraId="7FC15A4B" w14:textId="77777777" w:rsidR="00105AAD" w:rsidRDefault="00105AAD" w:rsidP="00425B0D">
      <w:pPr>
        <w:tabs>
          <w:tab w:val="left" w:pos="540"/>
          <w:tab w:val="left" w:pos="900"/>
        </w:tabs>
        <w:rPr>
          <w:rFonts w:ascii="Verdana" w:hAnsi="Verdana" w:cs="Times New Roman"/>
          <w:b/>
          <w:color w:val="000000"/>
          <w:sz w:val="20"/>
          <w:szCs w:val="20"/>
        </w:rPr>
      </w:pPr>
      <w:r w:rsidRPr="00105AAD">
        <w:rPr>
          <w:rFonts w:ascii="Verdana" w:hAnsi="Verdana" w:cs="Times New Roman"/>
          <w:b/>
          <w:color w:val="000000"/>
          <w:sz w:val="20"/>
          <w:szCs w:val="20"/>
        </w:rPr>
        <w:t>Family-Centered Community Support Services # 5400020393 - Proposal discussions</w:t>
      </w:r>
    </w:p>
    <w:p w14:paraId="3D3C62FB" w14:textId="77777777" w:rsidR="00105AAD" w:rsidRDefault="00105AAD" w:rsidP="00425B0D">
      <w:pPr>
        <w:tabs>
          <w:tab w:val="left" w:pos="540"/>
          <w:tab w:val="left" w:pos="900"/>
        </w:tabs>
        <w:rPr>
          <w:rFonts w:ascii="Verdana" w:hAnsi="Verdana" w:cs="Times New Roman"/>
          <w:b/>
          <w:color w:val="000000"/>
          <w:sz w:val="20"/>
          <w:szCs w:val="20"/>
        </w:rPr>
      </w:pPr>
    </w:p>
    <w:p w14:paraId="1F669D04" w14:textId="32DB3643" w:rsidR="00425B0D" w:rsidRPr="00310F65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10F65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310F6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10F65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6CE911D9" w14:textId="148BED95" w:rsidR="004B3BFB" w:rsidRDefault="00105AAD" w:rsidP="006B2415">
      <w:pPr>
        <w:pStyle w:val="NormalWeb"/>
        <w:tabs>
          <w:tab w:val="left" w:pos="3290"/>
        </w:tabs>
      </w:pPr>
      <w:r>
        <w:rPr>
          <w:rFonts w:ascii="Verdana" w:hAnsi="Verdana"/>
          <w:sz w:val="20"/>
          <w:szCs w:val="20"/>
        </w:rPr>
        <w:t>August</w:t>
      </w:r>
      <w:r w:rsidR="004B3BFB">
        <w:rPr>
          <w:rFonts w:ascii="Verdana" w:hAnsi="Verdana"/>
          <w:sz w:val="20"/>
          <w:szCs w:val="20"/>
        </w:rPr>
        <w:t xml:space="preserve"> </w:t>
      </w:r>
      <w:r w:rsidR="009C0F2D">
        <w:rPr>
          <w:rFonts w:ascii="Verdana" w:hAnsi="Verdana"/>
          <w:sz w:val="20"/>
          <w:szCs w:val="20"/>
        </w:rPr>
        <w:t>4</w:t>
      </w:r>
      <w:r w:rsidR="004B3BFB">
        <w:rPr>
          <w:rFonts w:ascii="Verdana" w:hAnsi="Verdana"/>
          <w:sz w:val="20"/>
          <w:szCs w:val="20"/>
        </w:rPr>
        <w:t>, 2021 @ 10 AM ET</w:t>
      </w:r>
      <w:r w:rsidR="006B2415">
        <w:rPr>
          <w:rFonts w:ascii="Verdana" w:hAnsi="Verdana"/>
          <w:sz w:val="20"/>
          <w:szCs w:val="20"/>
        </w:rPr>
        <w:tab/>
      </w:r>
    </w:p>
    <w:p w14:paraId="1C3FBC62" w14:textId="4F675422" w:rsidR="009C0F2D" w:rsidRPr="00105AAD" w:rsidRDefault="009C0F2D" w:rsidP="009C0F2D">
      <w:pPr>
        <w:pStyle w:val="NormalWeb"/>
        <w:rPr>
          <w:rFonts w:ascii="Verdana" w:hAnsi="Verdana"/>
          <w:sz w:val="20"/>
          <w:szCs w:val="20"/>
        </w:rPr>
      </w:pPr>
      <w:r w:rsidRPr="00105AAD">
        <w:rPr>
          <w:rFonts w:ascii="Verdana" w:hAnsi="Verdana"/>
          <w:sz w:val="20"/>
          <w:szCs w:val="20"/>
        </w:rPr>
        <w:t xml:space="preserve">Meeting Location: </w:t>
      </w:r>
      <w:r w:rsidR="00105AAD" w:rsidRPr="00105AAD">
        <w:rPr>
          <w:rFonts w:ascii="Verdana" w:hAnsi="Verdana"/>
          <w:color w:val="222222"/>
          <w:sz w:val="20"/>
          <w:szCs w:val="20"/>
          <w:shd w:val="clear" w:color="auto" w:fill="FFFFFF"/>
        </w:rPr>
        <w:t>1535 Confederate Ave, Columbia, SC 29201</w:t>
      </w:r>
      <w:r w:rsidR="00105AAD" w:rsidRPr="00105AAD">
        <w:rPr>
          <w:rFonts w:ascii="Verdana" w:hAnsi="Verdana"/>
          <w:sz w:val="20"/>
          <w:szCs w:val="20"/>
        </w:rPr>
        <w:t xml:space="preserve">  </w:t>
      </w:r>
    </w:p>
    <w:p w14:paraId="0BA72824" w14:textId="03B6AD83" w:rsidR="008366EB" w:rsidRPr="009C0F2D" w:rsidRDefault="008366EB" w:rsidP="009C0F2D">
      <w:pPr>
        <w:pStyle w:val="NormalWeb"/>
      </w:pPr>
      <w:r w:rsidRPr="00310F65">
        <w:rPr>
          <w:rFonts w:ascii="Verdana" w:hAnsi="Verdana"/>
          <w:sz w:val="20"/>
          <w:szCs w:val="20"/>
        </w:rPr>
        <w:t xml:space="preserve">AGENDA: </w:t>
      </w:r>
    </w:p>
    <w:p w14:paraId="26BB952B" w14:textId="77777777" w:rsidR="008366EB" w:rsidRPr="00310F65" w:rsidRDefault="008366EB" w:rsidP="008366EB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10F65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10F65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05564CEB" w14:textId="77777777" w:rsidR="008366EB" w:rsidRPr="00310F65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5AD192FC" w14:textId="77777777" w:rsidR="008366EB" w:rsidRPr="00310F65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640CFEC9" w14:textId="765A860E" w:rsidR="008A6832" w:rsidRPr="00310F65" w:rsidRDefault="008366EB" w:rsidP="00105AA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310F65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="00105AA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</w:p>
    <w:p w14:paraId="61973E7B" w14:textId="77777777" w:rsidR="008A6832" w:rsidRPr="00310F65" w:rsidRDefault="008A6832" w:rsidP="008A68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0244F03F" w14:textId="246D77A8" w:rsidR="008A6832" w:rsidRPr="00310F65" w:rsidRDefault="00310F65" w:rsidP="008A68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10F6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9C14228" w14:textId="77777777" w:rsidR="008366EB" w:rsidRPr="00310F65" w:rsidRDefault="008366EB" w:rsidP="008A68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10F6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7613C4E2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F750676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7785E08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03075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D3D50ED" w14:textId="77777777" w:rsidR="004006E6" w:rsidRPr="004006E6" w:rsidRDefault="004006E6" w:rsidP="004006E6"/>
    <w:p w14:paraId="5456500A" w14:textId="77777777" w:rsidR="004006E6" w:rsidRPr="004006E6" w:rsidRDefault="004006E6" w:rsidP="004006E6"/>
    <w:p w14:paraId="0E497577" w14:textId="77777777" w:rsidR="004006E6" w:rsidRDefault="004006E6" w:rsidP="004006E6"/>
    <w:p w14:paraId="332C03F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DB2DD" w14:textId="77777777" w:rsidR="0027359E" w:rsidRDefault="0027359E" w:rsidP="00F408E5">
      <w:r>
        <w:separator/>
      </w:r>
    </w:p>
  </w:endnote>
  <w:endnote w:type="continuationSeparator" w:id="0">
    <w:p w14:paraId="5C3A8F34" w14:textId="77777777" w:rsidR="0027359E" w:rsidRDefault="0027359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A414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6E58B0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F1279E1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62B09" w14:textId="77777777" w:rsidR="0027359E" w:rsidRDefault="0027359E" w:rsidP="00F408E5">
      <w:r>
        <w:separator/>
      </w:r>
    </w:p>
  </w:footnote>
  <w:footnote w:type="continuationSeparator" w:id="0">
    <w:p w14:paraId="2D8E2459" w14:textId="77777777" w:rsidR="0027359E" w:rsidRDefault="0027359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097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29C1939" wp14:editId="3980590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0E63"/>
    <w:rsid w:val="00090E67"/>
    <w:rsid w:val="000B315B"/>
    <w:rsid w:val="000D08D7"/>
    <w:rsid w:val="00105AAD"/>
    <w:rsid w:val="001515DC"/>
    <w:rsid w:val="001F7B66"/>
    <w:rsid w:val="00220CED"/>
    <w:rsid w:val="00241B61"/>
    <w:rsid w:val="0027359E"/>
    <w:rsid w:val="00284996"/>
    <w:rsid w:val="00310F65"/>
    <w:rsid w:val="00370EA9"/>
    <w:rsid w:val="004006E6"/>
    <w:rsid w:val="00425B0D"/>
    <w:rsid w:val="004B3BFB"/>
    <w:rsid w:val="004C04A4"/>
    <w:rsid w:val="00513FB5"/>
    <w:rsid w:val="005C3D76"/>
    <w:rsid w:val="005D4722"/>
    <w:rsid w:val="005F270C"/>
    <w:rsid w:val="00606BDD"/>
    <w:rsid w:val="00615698"/>
    <w:rsid w:val="006B2415"/>
    <w:rsid w:val="007D6B9F"/>
    <w:rsid w:val="007F1D2D"/>
    <w:rsid w:val="008128FB"/>
    <w:rsid w:val="008211CB"/>
    <w:rsid w:val="008366EB"/>
    <w:rsid w:val="0086579A"/>
    <w:rsid w:val="008A6832"/>
    <w:rsid w:val="008A6C58"/>
    <w:rsid w:val="008B3062"/>
    <w:rsid w:val="009062F8"/>
    <w:rsid w:val="0092485A"/>
    <w:rsid w:val="0096620E"/>
    <w:rsid w:val="009A03FA"/>
    <w:rsid w:val="009B1FAF"/>
    <w:rsid w:val="009C0F2D"/>
    <w:rsid w:val="00A1088A"/>
    <w:rsid w:val="00A46FF8"/>
    <w:rsid w:val="00AD77AB"/>
    <w:rsid w:val="00AE3482"/>
    <w:rsid w:val="00B133B6"/>
    <w:rsid w:val="00BC62A8"/>
    <w:rsid w:val="00C13910"/>
    <w:rsid w:val="00C3036E"/>
    <w:rsid w:val="00C327FF"/>
    <w:rsid w:val="00C334A3"/>
    <w:rsid w:val="00C3422C"/>
    <w:rsid w:val="00CA1211"/>
    <w:rsid w:val="00CC12CC"/>
    <w:rsid w:val="00DD1660"/>
    <w:rsid w:val="00DE4A28"/>
    <w:rsid w:val="00EB79F9"/>
    <w:rsid w:val="00F408E5"/>
    <w:rsid w:val="00F575A6"/>
    <w:rsid w:val="00F6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4EA4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E63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342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3B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2021-08-03T14:46:00Z</dcterms:created>
  <dcterms:modified xsi:type="dcterms:W3CDTF">2021-08-03T14:46:00Z</dcterms:modified>
</cp:coreProperties>
</file>