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C0495A" w:rsidRDefault="00C0495A" w:rsidP="008366EB">
      <w:pPr>
        <w:jc w:val="center"/>
        <w:rPr>
          <w:rFonts w:ascii="Arial" w:hAnsi="Arial" w:cs="Arial"/>
          <w:b/>
          <w:sz w:val="28"/>
          <w:szCs w:val="28"/>
        </w:rPr>
      </w:pPr>
    </w:p>
    <w:p w:rsidR="008366EB" w:rsidRPr="00C0495A" w:rsidRDefault="008366EB" w:rsidP="008366E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0495A">
        <w:rPr>
          <w:rFonts w:ascii="Arial" w:hAnsi="Arial" w:cs="Arial"/>
          <w:b/>
          <w:sz w:val="28"/>
          <w:szCs w:val="28"/>
        </w:rPr>
        <w:t>MEETING POSTINGS</w:t>
      </w:r>
    </w:p>
    <w:p w:rsidR="008366EB" w:rsidRPr="00C0495A" w:rsidRDefault="008366EB" w:rsidP="008366EB">
      <w:pPr>
        <w:rPr>
          <w:rFonts w:ascii="Arial" w:hAnsi="Arial" w:cs="Arial"/>
        </w:rPr>
      </w:pPr>
    </w:p>
    <w:p w:rsidR="008366EB" w:rsidRPr="00C0495A" w:rsidRDefault="008366EB" w:rsidP="008366EB">
      <w:pPr>
        <w:shd w:val="clear" w:color="auto" w:fill="F1E6D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0495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NOTICE - Meeting of the </w:t>
      </w:r>
      <w:r w:rsidRPr="00C0495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C0495A" w:rsidRDefault="00425B0D" w:rsidP="00425B0D">
      <w:pPr>
        <w:tabs>
          <w:tab w:val="left" w:pos="540"/>
          <w:tab w:val="left" w:pos="900"/>
        </w:tabs>
        <w:rPr>
          <w:rFonts w:ascii="Arial" w:eastAsia="Times New Roman" w:hAnsi="Arial" w:cs="Arial"/>
          <w:color w:val="000000"/>
          <w:sz w:val="18"/>
          <w:szCs w:val="18"/>
        </w:rPr>
      </w:pPr>
    </w:p>
    <w:p w:rsidR="00425B0D" w:rsidRPr="00C0495A" w:rsidRDefault="00425B0D" w:rsidP="00425B0D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  <w:u w:val="single"/>
        </w:rPr>
      </w:pPr>
      <w:r w:rsidRPr="00C0495A">
        <w:rPr>
          <w:rFonts w:ascii="Arial" w:eastAsia="Times New Roman" w:hAnsi="Arial" w:cs="Arial"/>
          <w:sz w:val="20"/>
          <w:szCs w:val="20"/>
          <w:u w:val="single"/>
        </w:rPr>
        <w:t>RFP # 54000</w:t>
      </w:r>
      <w:r w:rsidR="00C3422C" w:rsidRPr="00C0495A">
        <w:rPr>
          <w:rFonts w:ascii="Arial" w:eastAsia="Times New Roman" w:hAnsi="Arial" w:cs="Arial"/>
          <w:sz w:val="20"/>
          <w:szCs w:val="20"/>
          <w:u w:val="single"/>
        </w:rPr>
        <w:t>19004</w:t>
      </w:r>
    </w:p>
    <w:p w:rsidR="00C3422C" w:rsidRPr="00C0495A" w:rsidRDefault="00C3422C" w:rsidP="00425B0D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  <w:u w:val="single"/>
        </w:rPr>
      </w:pPr>
      <w:r w:rsidRPr="00C0495A">
        <w:rPr>
          <w:rFonts w:ascii="Arial" w:eastAsia="Times New Roman" w:hAnsi="Arial" w:cs="Arial"/>
          <w:sz w:val="20"/>
          <w:szCs w:val="20"/>
          <w:u w:val="single"/>
        </w:rPr>
        <w:t>Dining Services for Coastal Carolina University</w:t>
      </w:r>
    </w:p>
    <w:p w:rsidR="00425B0D" w:rsidRPr="00C0495A" w:rsidRDefault="00425B0D" w:rsidP="00425B0D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</w:rPr>
      </w:pPr>
      <w:r w:rsidRPr="00C0495A">
        <w:rPr>
          <w:rFonts w:ascii="Arial" w:eastAsia="Times New Roman" w:hAnsi="Arial" w:cs="Arial"/>
          <w:sz w:val="20"/>
          <w:szCs w:val="20"/>
        </w:rPr>
        <w:br/>
        <w:t xml:space="preserve">The meeting of the </w:t>
      </w:r>
      <w:r w:rsidRPr="00C0495A">
        <w:rPr>
          <w:rFonts w:ascii="Arial" w:eastAsia="Times New Roman" w:hAnsi="Arial" w:cs="Arial"/>
          <w:sz w:val="20"/>
          <w:szCs w:val="20"/>
          <w:u w:val="single"/>
        </w:rPr>
        <w:t>RFP Evaluation Panel</w:t>
      </w:r>
      <w:r w:rsidRPr="00C0495A">
        <w:rPr>
          <w:rFonts w:ascii="Arial" w:eastAsia="Times New Roman" w:hAnsi="Arial" w:cs="Arial"/>
          <w:sz w:val="20"/>
          <w:szCs w:val="20"/>
        </w:rPr>
        <w:t xml:space="preserve"> for the above-referenced solicitation will be held: </w:t>
      </w:r>
    </w:p>
    <w:p w:rsidR="00425B0D" w:rsidRPr="00C0495A" w:rsidRDefault="00425B0D" w:rsidP="00425B0D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</w:rPr>
      </w:pPr>
    </w:p>
    <w:p w:rsidR="00425B0D" w:rsidRPr="00C0495A" w:rsidRDefault="00C0495A" w:rsidP="00425B0D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</w:rPr>
      </w:pPr>
      <w:r w:rsidRPr="00C0495A">
        <w:rPr>
          <w:rFonts w:ascii="Arial" w:eastAsia="Times New Roman" w:hAnsi="Arial" w:cs="Arial"/>
          <w:sz w:val="20"/>
          <w:szCs w:val="20"/>
        </w:rPr>
        <w:t>Monday</w:t>
      </w:r>
      <w:r w:rsidR="008366EB" w:rsidRPr="00C0495A">
        <w:rPr>
          <w:rFonts w:ascii="Arial" w:eastAsia="Times New Roman" w:hAnsi="Arial" w:cs="Arial"/>
          <w:sz w:val="20"/>
          <w:szCs w:val="20"/>
        </w:rPr>
        <w:t xml:space="preserve">, </w:t>
      </w:r>
      <w:r w:rsidRPr="00C0495A">
        <w:rPr>
          <w:rFonts w:ascii="Arial" w:eastAsia="Times New Roman" w:hAnsi="Arial" w:cs="Arial"/>
          <w:sz w:val="20"/>
          <w:szCs w:val="20"/>
        </w:rPr>
        <w:t>May 4</w:t>
      </w:r>
      <w:r w:rsidR="00C3422C" w:rsidRPr="00C0495A">
        <w:rPr>
          <w:rFonts w:ascii="Arial" w:eastAsia="Times New Roman" w:hAnsi="Arial" w:cs="Arial"/>
          <w:sz w:val="20"/>
          <w:szCs w:val="20"/>
        </w:rPr>
        <w:t>, 2020</w:t>
      </w:r>
      <w:r w:rsidR="00425B0D" w:rsidRPr="00C0495A">
        <w:rPr>
          <w:rFonts w:ascii="Arial" w:eastAsia="Times New Roman" w:hAnsi="Arial" w:cs="Arial"/>
          <w:sz w:val="20"/>
          <w:szCs w:val="20"/>
        </w:rPr>
        <w:t xml:space="preserve"> at </w:t>
      </w:r>
      <w:r w:rsidR="00C3422C" w:rsidRPr="00C0495A">
        <w:rPr>
          <w:rFonts w:ascii="Arial" w:eastAsia="Times New Roman" w:hAnsi="Arial" w:cs="Arial"/>
          <w:sz w:val="20"/>
          <w:szCs w:val="20"/>
        </w:rPr>
        <w:t>11</w:t>
      </w:r>
      <w:r w:rsidR="007D6B9F" w:rsidRPr="00C0495A">
        <w:rPr>
          <w:rFonts w:ascii="Arial" w:eastAsia="Times New Roman" w:hAnsi="Arial" w:cs="Arial"/>
          <w:sz w:val="20"/>
          <w:szCs w:val="20"/>
        </w:rPr>
        <w:t xml:space="preserve"> AM</w:t>
      </w:r>
    </w:p>
    <w:p w:rsidR="00425B0D" w:rsidRPr="00C0495A" w:rsidRDefault="00425B0D" w:rsidP="00425B0D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</w:rPr>
      </w:pPr>
    </w:p>
    <w:p w:rsidR="00C3422C" w:rsidRPr="00C0495A" w:rsidRDefault="00C3422C" w:rsidP="00425B0D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</w:rPr>
      </w:pPr>
      <w:r w:rsidRPr="00C0495A">
        <w:rPr>
          <w:rFonts w:ascii="Arial" w:eastAsia="Times New Roman" w:hAnsi="Arial" w:cs="Arial"/>
          <w:sz w:val="20"/>
          <w:szCs w:val="20"/>
        </w:rPr>
        <w:t>This meeting will be held by</w:t>
      </w:r>
      <w:r w:rsidR="00C0495A" w:rsidRPr="00C0495A">
        <w:rPr>
          <w:rFonts w:ascii="Arial" w:eastAsia="Times New Roman" w:hAnsi="Arial" w:cs="Arial"/>
          <w:sz w:val="20"/>
          <w:szCs w:val="20"/>
        </w:rPr>
        <w:t xml:space="preserve"> Teleconference</w:t>
      </w:r>
      <w:r w:rsidR="008366EB" w:rsidRPr="00C0495A">
        <w:rPr>
          <w:rFonts w:ascii="Arial" w:eastAsia="Times New Roman" w:hAnsi="Arial" w:cs="Arial"/>
          <w:sz w:val="20"/>
          <w:szCs w:val="20"/>
        </w:rPr>
        <w:t xml:space="preserve">.  Email </w:t>
      </w:r>
      <w:hyperlink r:id="rId7" w:history="1">
        <w:r w:rsidR="008366EB" w:rsidRPr="00C0495A">
          <w:rPr>
            <w:rStyle w:val="Hyperlink"/>
            <w:rFonts w:ascii="Arial" w:eastAsia="Times New Roman" w:hAnsi="Arial" w:cs="Arial"/>
            <w:sz w:val="20"/>
            <w:szCs w:val="20"/>
          </w:rPr>
          <w:t>mmims@mmo.sc.gov</w:t>
        </w:r>
      </w:hyperlink>
      <w:r w:rsidR="008366EB" w:rsidRPr="00C0495A">
        <w:rPr>
          <w:rFonts w:ascii="Arial" w:eastAsia="Times New Roman" w:hAnsi="Arial" w:cs="Arial"/>
          <w:sz w:val="20"/>
          <w:szCs w:val="20"/>
        </w:rPr>
        <w:t xml:space="preserve"> for teleconference information prior to </w:t>
      </w:r>
      <w:r w:rsidR="00C0495A" w:rsidRPr="00C0495A">
        <w:rPr>
          <w:rFonts w:ascii="Arial" w:eastAsia="Times New Roman" w:hAnsi="Arial" w:cs="Arial"/>
          <w:sz w:val="20"/>
          <w:szCs w:val="20"/>
        </w:rPr>
        <w:t>8:00</w:t>
      </w:r>
      <w:r w:rsidR="00F76A01" w:rsidRPr="00C0495A">
        <w:rPr>
          <w:rFonts w:ascii="Arial" w:eastAsia="Times New Roman" w:hAnsi="Arial" w:cs="Arial"/>
          <w:sz w:val="20"/>
          <w:szCs w:val="20"/>
        </w:rPr>
        <w:t xml:space="preserve"> AM</w:t>
      </w:r>
      <w:r w:rsidR="008366EB" w:rsidRPr="00C0495A">
        <w:rPr>
          <w:rFonts w:ascii="Arial" w:eastAsia="Times New Roman" w:hAnsi="Arial" w:cs="Arial"/>
          <w:sz w:val="20"/>
          <w:szCs w:val="20"/>
        </w:rPr>
        <w:t xml:space="preserve"> on </w:t>
      </w:r>
      <w:r w:rsidR="00C0495A" w:rsidRPr="00C0495A">
        <w:rPr>
          <w:rFonts w:ascii="Arial" w:eastAsia="Times New Roman" w:hAnsi="Arial" w:cs="Arial"/>
          <w:sz w:val="20"/>
          <w:szCs w:val="20"/>
        </w:rPr>
        <w:t xml:space="preserve">May </w:t>
      </w:r>
      <w:r w:rsidR="00F76A01" w:rsidRPr="00C0495A">
        <w:rPr>
          <w:rFonts w:ascii="Arial" w:eastAsia="Times New Roman" w:hAnsi="Arial" w:cs="Arial"/>
          <w:sz w:val="20"/>
          <w:szCs w:val="20"/>
        </w:rPr>
        <w:t>4</w:t>
      </w:r>
      <w:r w:rsidR="008366EB" w:rsidRPr="00C0495A">
        <w:rPr>
          <w:rFonts w:ascii="Arial" w:eastAsia="Times New Roman" w:hAnsi="Arial" w:cs="Arial"/>
          <w:sz w:val="20"/>
          <w:szCs w:val="20"/>
        </w:rPr>
        <w:t>, 2020</w:t>
      </w:r>
    </w:p>
    <w:p w:rsidR="00C3422C" w:rsidRPr="00C0495A" w:rsidRDefault="00C3422C" w:rsidP="00425B0D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</w:rPr>
      </w:pPr>
    </w:p>
    <w:p w:rsidR="00425B0D" w:rsidRPr="00C0495A" w:rsidRDefault="00425B0D" w:rsidP="00425B0D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</w:rPr>
      </w:pPr>
    </w:p>
    <w:p w:rsidR="008366EB" w:rsidRPr="00C0495A" w:rsidRDefault="008366EB" w:rsidP="008366EB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</w:rPr>
      </w:pPr>
      <w:r w:rsidRPr="00C0495A">
        <w:rPr>
          <w:rFonts w:ascii="Arial" w:eastAsia="Times New Roman" w:hAnsi="Arial" w:cs="Arial"/>
          <w:sz w:val="20"/>
          <w:szCs w:val="20"/>
        </w:rPr>
        <w:t xml:space="preserve">AGENDA:  </w:t>
      </w:r>
    </w:p>
    <w:p w:rsidR="008366EB" w:rsidRPr="00C0495A" w:rsidRDefault="008366EB" w:rsidP="008366EB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</w:rPr>
      </w:pPr>
    </w:p>
    <w:p w:rsidR="008366EB" w:rsidRPr="00C0495A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</w:pPr>
      <w:r w:rsidRPr="00C0495A"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  <w:t>REGULAR SESSION</w:t>
      </w:r>
      <w:r w:rsidRPr="00C0495A">
        <w:rPr>
          <w:rFonts w:ascii="Arial" w:eastAsia="Times New Roman" w:hAnsi="Arial" w:cs="Arial"/>
          <w:color w:val="222233"/>
          <w:sz w:val="20"/>
          <w:szCs w:val="20"/>
        </w:rPr>
        <w:br/>
      </w:r>
      <w:r w:rsidRPr="00C0495A"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  <w:t>1. Open Meeting</w:t>
      </w:r>
    </w:p>
    <w:p w:rsidR="008366EB" w:rsidRPr="00C0495A" w:rsidRDefault="008366EB" w:rsidP="008366EB">
      <w:pPr>
        <w:tabs>
          <w:tab w:val="left" w:pos="540"/>
          <w:tab w:val="left" w:pos="900"/>
        </w:tabs>
        <w:ind w:left="72"/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</w:pPr>
    </w:p>
    <w:p w:rsidR="008366EB" w:rsidRPr="00C0495A" w:rsidRDefault="008366EB" w:rsidP="008366EB">
      <w:pPr>
        <w:tabs>
          <w:tab w:val="left" w:pos="540"/>
          <w:tab w:val="left" w:pos="900"/>
        </w:tabs>
        <w:ind w:left="72"/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</w:pPr>
      <w:r w:rsidRPr="00C0495A"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  <w:t>B.</w:t>
      </w:r>
      <w:r w:rsidR="00C0495A"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  <w:t xml:space="preserve"> </w:t>
      </w:r>
      <w:r w:rsidRPr="00C0495A"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  <w:t xml:space="preserve"> EXECUTIVE SESSION</w:t>
      </w:r>
    </w:p>
    <w:p w:rsidR="008366EB" w:rsidRPr="00C0495A" w:rsidRDefault="008366EB" w:rsidP="008366EB">
      <w:pPr>
        <w:tabs>
          <w:tab w:val="left" w:pos="540"/>
          <w:tab w:val="left" w:pos="900"/>
        </w:tabs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</w:pPr>
      <w:r w:rsidRPr="00C0495A"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  <w:t xml:space="preserve">     </w:t>
      </w:r>
      <w:r w:rsidR="00C0495A"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  <w:t xml:space="preserve">  </w:t>
      </w:r>
      <w:r w:rsidRPr="00C0495A"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  <w:t xml:space="preserve">1. </w:t>
      </w:r>
      <w:r w:rsidR="00C0495A" w:rsidRPr="00C0495A">
        <w:rPr>
          <w:rFonts w:ascii="Arial" w:eastAsia="Times New Roman" w:hAnsi="Arial" w:cs="Arial"/>
          <w:color w:val="222233"/>
          <w:sz w:val="20"/>
          <w:szCs w:val="20"/>
          <w:shd w:val="clear" w:color="auto" w:fill="FFFFFF"/>
        </w:rPr>
        <w:t>Oral Presentation</w:t>
      </w:r>
      <w:r w:rsidRPr="00C0495A">
        <w:rPr>
          <w:rFonts w:ascii="Arial" w:eastAsia="Times New Roman" w:hAnsi="Arial" w:cs="Arial"/>
          <w:color w:val="222233"/>
          <w:sz w:val="20"/>
          <w:szCs w:val="20"/>
        </w:rPr>
        <w:br/>
      </w:r>
    </w:p>
    <w:p w:rsidR="00C0495A" w:rsidRPr="00C0495A" w:rsidRDefault="00C0495A" w:rsidP="00C0495A">
      <w:pPr>
        <w:tabs>
          <w:tab w:val="left" w:pos="1000"/>
        </w:tabs>
        <w:spacing w:line="275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C0495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0495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C0495A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0495A">
        <w:rPr>
          <w:rFonts w:ascii="Arial" w:eastAsia="Times New Roman" w:hAnsi="Arial" w:cs="Arial"/>
          <w:sz w:val="20"/>
          <w:szCs w:val="20"/>
        </w:rPr>
        <w:t xml:space="preserve"> </w:t>
      </w:r>
      <w:r w:rsidRPr="00C0495A">
        <w:rPr>
          <w:rFonts w:ascii="Arial" w:eastAsia="Times New Roman" w:hAnsi="Arial" w:cs="Arial"/>
          <w:spacing w:val="-1"/>
          <w:sz w:val="20"/>
          <w:szCs w:val="20"/>
        </w:rPr>
        <w:t>RETURN TO REGULAR SESSION</w:t>
      </w:r>
    </w:p>
    <w:p w:rsidR="008A6832" w:rsidRPr="00C0495A" w:rsidRDefault="00C0495A" w:rsidP="00C0495A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C0495A"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0495A">
        <w:rPr>
          <w:rFonts w:ascii="Arial" w:eastAsia="Times New Roman" w:hAnsi="Arial" w:cs="Arial"/>
          <w:sz w:val="20"/>
          <w:szCs w:val="20"/>
        </w:rPr>
        <w:t>Adjourn</w:t>
      </w:r>
    </w:p>
    <w:p w:rsidR="008A6832" w:rsidRPr="00C0495A" w:rsidRDefault="008A6832" w:rsidP="008A6832">
      <w:p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</w:p>
    <w:p w:rsidR="008A6832" w:rsidRPr="00C0495A" w:rsidRDefault="008A6832" w:rsidP="008A6832">
      <w:p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</w:p>
    <w:p w:rsidR="008A6832" w:rsidRPr="00C0495A" w:rsidRDefault="008366EB" w:rsidP="008A6832">
      <w:p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 w:rsidRPr="00C0495A">
        <w:rPr>
          <w:rFonts w:ascii="Arial" w:eastAsia="Times New Roman" w:hAnsi="Arial" w:cs="Arial"/>
          <w:sz w:val="20"/>
          <w:szCs w:val="20"/>
        </w:rPr>
        <w:t>Melissa Mims</w:t>
      </w:r>
    </w:p>
    <w:p w:rsidR="008366EB" w:rsidRPr="00C0495A" w:rsidRDefault="008366EB" w:rsidP="008A6832">
      <w:p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 w:rsidRPr="00C0495A">
        <w:rPr>
          <w:rFonts w:ascii="Arial" w:eastAsia="Times New Roman" w:hAnsi="Arial" w:cs="Arial"/>
          <w:sz w:val="20"/>
          <w:szCs w:val="20"/>
        </w:rPr>
        <w:t>Procurement Manager</w:t>
      </w:r>
    </w:p>
    <w:p w:rsidR="008A6832" w:rsidRPr="00C0495A" w:rsidRDefault="008A6832" w:rsidP="008A6832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  <w:u w:val="single"/>
        </w:rPr>
      </w:pPr>
    </w:p>
    <w:p w:rsidR="00425B0D" w:rsidRPr="00C0495A" w:rsidRDefault="00425B0D" w:rsidP="00425B0D">
      <w:pPr>
        <w:tabs>
          <w:tab w:val="left" w:pos="540"/>
          <w:tab w:val="left" w:pos="900"/>
        </w:tabs>
        <w:rPr>
          <w:rFonts w:ascii="Arial" w:eastAsia="Times New Roman" w:hAnsi="Arial" w:cs="Arial"/>
          <w:sz w:val="20"/>
          <w:szCs w:val="20"/>
        </w:rPr>
      </w:pPr>
      <w:r w:rsidRPr="00C0495A">
        <w:rPr>
          <w:rFonts w:ascii="Arial" w:eastAsia="Times New Roman" w:hAnsi="Arial" w:cs="Arial"/>
          <w:sz w:val="20"/>
          <w:szCs w:val="20"/>
        </w:rPr>
        <w:tab/>
      </w: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BC2" w:rsidRDefault="00B03BC2" w:rsidP="00F408E5">
      <w:r>
        <w:separator/>
      </w:r>
    </w:p>
  </w:endnote>
  <w:endnote w:type="continuationSeparator" w:id="0">
    <w:p w:rsidR="00B03BC2" w:rsidRDefault="00B03BC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BC2" w:rsidRDefault="00B03BC2" w:rsidP="00F408E5">
      <w:r>
        <w:separator/>
      </w:r>
    </w:p>
  </w:footnote>
  <w:footnote w:type="continuationSeparator" w:id="0">
    <w:p w:rsidR="00B03BC2" w:rsidRDefault="00B03BC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D08D7"/>
    <w:rsid w:val="001F7B66"/>
    <w:rsid w:val="00220CED"/>
    <w:rsid w:val="00241B61"/>
    <w:rsid w:val="00284996"/>
    <w:rsid w:val="00370EA9"/>
    <w:rsid w:val="004006E6"/>
    <w:rsid w:val="00425B0D"/>
    <w:rsid w:val="004C04A4"/>
    <w:rsid w:val="005C3D76"/>
    <w:rsid w:val="005F270C"/>
    <w:rsid w:val="00606BDD"/>
    <w:rsid w:val="00615698"/>
    <w:rsid w:val="006E55BB"/>
    <w:rsid w:val="007D6B9F"/>
    <w:rsid w:val="007F1D2D"/>
    <w:rsid w:val="008211CB"/>
    <w:rsid w:val="008366EB"/>
    <w:rsid w:val="0086579A"/>
    <w:rsid w:val="008A6832"/>
    <w:rsid w:val="008A6C58"/>
    <w:rsid w:val="008B3062"/>
    <w:rsid w:val="0092485A"/>
    <w:rsid w:val="009B1FAF"/>
    <w:rsid w:val="00AE3482"/>
    <w:rsid w:val="00B03BC2"/>
    <w:rsid w:val="00B133B6"/>
    <w:rsid w:val="00BC62A8"/>
    <w:rsid w:val="00C0495A"/>
    <w:rsid w:val="00C13910"/>
    <w:rsid w:val="00C3036E"/>
    <w:rsid w:val="00C327FF"/>
    <w:rsid w:val="00C334A3"/>
    <w:rsid w:val="00C3422C"/>
    <w:rsid w:val="00CA1211"/>
    <w:rsid w:val="00CC12CC"/>
    <w:rsid w:val="00DD1660"/>
    <w:rsid w:val="00EB79F9"/>
    <w:rsid w:val="00F408E5"/>
    <w:rsid w:val="00F575A6"/>
    <w:rsid w:val="00F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A625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ims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Mims, Melissa</cp:lastModifiedBy>
  <cp:revision>2</cp:revision>
  <cp:lastPrinted>2016-06-30T20:28:00Z</cp:lastPrinted>
  <dcterms:created xsi:type="dcterms:W3CDTF">2020-05-01T14:09:00Z</dcterms:created>
  <dcterms:modified xsi:type="dcterms:W3CDTF">2020-05-01T14:09:00Z</dcterms:modified>
</cp:coreProperties>
</file>