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98" w:rsidRDefault="00F36898" w:rsidP="006F14A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:rsidR="007E2167" w:rsidRDefault="007E2167" w:rsidP="007E2167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</w:p>
    <w:p w:rsidR="007E2167" w:rsidRDefault="007E2167" w:rsidP="007E2167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:rsidR="007E2167" w:rsidRDefault="007E2167" w:rsidP="007E2167">
      <w:pPr>
        <w:rPr>
          <w:rFonts w:ascii="Times New Roman" w:hAnsi="Times New Roman"/>
          <w:sz w:val="20"/>
        </w:rPr>
      </w:pPr>
    </w:p>
    <w:p w:rsidR="007E2167" w:rsidRDefault="007E2167" w:rsidP="007E2167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Evaluation Panel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:rsidR="00516AF2" w:rsidRPr="00CA7E19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Information Security and Privacy Services –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Lot #5 Only - </w:t>
      </w:r>
      <w:r w:rsidRPr="00CA7E19">
        <w:rPr>
          <w:rFonts w:ascii="Times New Roman" w:hAnsi="Times New Roman"/>
          <w:b/>
          <w:bCs/>
          <w:color w:val="000000"/>
          <w:szCs w:val="24"/>
          <w:u w:val="single"/>
        </w:rPr>
        <w:t>Statewide Term Contract</w:t>
      </w:r>
    </w:p>
    <w:p w:rsidR="00516AF2" w:rsidRDefault="00516AF2" w:rsidP="00516AF2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516AF2" w:rsidRDefault="00516AF2" w:rsidP="00516AF2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  <w:u w:val="single"/>
        </w:rPr>
        <w:t>RFP # 5400011888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516AF2" w:rsidP="007E2167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Wednes</w:t>
      </w:r>
      <w:r w:rsidR="007E2167">
        <w:rPr>
          <w:rFonts w:ascii="Times New Roman" w:hAnsi="Times New Roman"/>
          <w:b/>
          <w:szCs w:val="24"/>
          <w:u w:val="single"/>
        </w:rPr>
        <w:t xml:space="preserve">day, </w:t>
      </w:r>
      <w:r>
        <w:rPr>
          <w:rFonts w:ascii="Times New Roman" w:hAnsi="Times New Roman"/>
          <w:b/>
          <w:szCs w:val="24"/>
          <w:u w:val="single"/>
        </w:rPr>
        <w:t>March 1</w:t>
      </w:r>
      <w:r w:rsidR="007E2167">
        <w:rPr>
          <w:rFonts w:ascii="Times New Roman" w:hAnsi="Times New Roman"/>
          <w:b/>
          <w:szCs w:val="24"/>
          <w:u w:val="single"/>
        </w:rPr>
        <w:t>, 201</w:t>
      </w:r>
      <w:r>
        <w:rPr>
          <w:rFonts w:ascii="Times New Roman" w:hAnsi="Times New Roman"/>
          <w:b/>
          <w:szCs w:val="24"/>
          <w:u w:val="single"/>
        </w:rPr>
        <w:t>7</w:t>
      </w:r>
      <w:r w:rsidR="007E2167">
        <w:rPr>
          <w:rFonts w:ascii="Times New Roman" w:hAnsi="Times New Roman"/>
          <w:b/>
          <w:szCs w:val="24"/>
          <w:u w:val="single"/>
        </w:rPr>
        <w:t xml:space="preserve"> at </w:t>
      </w:r>
      <w:r>
        <w:rPr>
          <w:rFonts w:ascii="Times New Roman" w:hAnsi="Times New Roman"/>
          <w:b/>
          <w:szCs w:val="24"/>
          <w:u w:val="single"/>
        </w:rPr>
        <w:t>9:00</w:t>
      </w:r>
      <w:r w:rsidR="007E2167">
        <w:rPr>
          <w:rFonts w:ascii="Times New Roman" w:hAnsi="Times New Roman"/>
          <w:b/>
          <w:szCs w:val="24"/>
          <w:u w:val="single"/>
        </w:rPr>
        <w:t xml:space="preserve"> AM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meeting will be held at:</w:t>
      </w:r>
      <w:r>
        <w:rPr>
          <w:rFonts w:ascii="Times New Roman" w:hAnsi="Times New Roman"/>
          <w:szCs w:val="24"/>
        </w:rPr>
        <w:br/>
      </w:r>
    </w:p>
    <w:p w:rsidR="00516AF2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South Carolina Division of Technology</w:t>
      </w:r>
    </w:p>
    <w:p w:rsidR="00516AF2" w:rsidRPr="006C4075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4430 Broad River Road, Room 205</w:t>
      </w:r>
    </w:p>
    <w:p w:rsidR="007E2167" w:rsidRPr="00FD1FA8" w:rsidRDefault="00516AF2" w:rsidP="00516AF2">
      <w:pPr>
        <w:widowControl w:val="0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Columbia,</w:t>
      </w:r>
      <w:r w:rsidRPr="006C4075">
        <w:rPr>
          <w:rFonts w:ascii="Times New Roman" w:hAnsi="Times New Roman"/>
          <w:b/>
          <w:color w:val="000000"/>
          <w:szCs w:val="24"/>
        </w:rPr>
        <w:t xml:space="preserve"> SC  29</w:t>
      </w:r>
      <w:r>
        <w:rPr>
          <w:rFonts w:ascii="Times New Roman" w:hAnsi="Times New Roman"/>
          <w:b/>
          <w:color w:val="000000"/>
          <w:szCs w:val="24"/>
        </w:rPr>
        <w:t>205</w:t>
      </w:r>
    </w:p>
    <w:p w:rsidR="007E2167" w:rsidRDefault="007E2167" w:rsidP="007E2167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F26A68">
        <w:rPr>
          <w:rFonts w:ascii="Times New Roman" w:hAnsi="Times New Roman"/>
          <w:szCs w:val="24"/>
        </w:rPr>
        <w:t>AGENDA:</w:t>
      </w:r>
      <w:r>
        <w:rPr>
          <w:rFonts w:ascii="Times New Roman" w:hAnsi="Times New Roman"/>
          <w:szCs w:val="24"/>
        </w:rPr>
        <w:t xml:space="preserve">  </w:t>
      </w:r>
    </w:p>
    <w:p w:rsidR="007E2167" w:rsidRPr="00C760CC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 w:val="12"/>
          <w:szCs w:val="12"/>
        </w:rPr>
      </w:pPr>
    </w:p>
    <w:p w:rsidR="007E2167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 xml:space="preserve">A. </w:t>
      </w:r>
      <w:r w:rsidRPr="00927EAA">
        <w:rPr>
          <w:rFonts w:ascii="Times New Roman" w:hAnsi="Times New Roman"/>
          <w:szCs w:val="24"/>
        </w:rPr>
        <w:tab/>
        <w:t>REGULAR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 xml:space="preserve">1. </w:t>
      </w:r>
      <w:r w:rsidRPr="00927EAA">
        <w:rPr>
          <w:rFonts w:ascii="Times New Roman" w:hAnsi="Times New Roman"/>
          <w:szCs w:val="24"/>
        </w:rPr>
        <w:tab/>
        <w:t>Open Meeting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Overview of Process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B.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EXECUTIVE SESSION</w:t>
      </w:r>
      <w:r w:rsidRPr="00927EAA">
        <w:rPr>
          <w:rFonts w:ascii="Times New Roman" w:hAnsi="Times New Roman"/>
          <w:szCs w:val="24"/>
        </w:rPr>
        <w:br/>
      </w:r>
      <w:r w:rsidRPr="00927EAA">
        <w:rPr>
          <w:rFonts w:ascii="Times New Roman" w:hAnsi="Times New Roman"/>
          <w:szCs w:val="24"/>
        </w:rPr>
        <w:tab/>
        <w:t>1.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Discussion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>C.</w:t>
      </w:r>
      <w:r>
        <w:rPr>
          <w:rFonts w:ascii="Times New Roman" w:hAnsi="Times New Roman"/>
          <w:szCs w:val="24"/>
        </w:rPr>
        <w:tab/>
      </w:r>
      <w:r w:rsidRPr="00927EAA">
        <w:rPr>
          <w:rFonts w:ascii="Times New Roman" w:hAnsi="Times New Roman"/>
          <w:szCs w:val="24"/>
        </w:rPr>
        <w:t>EVALUATION OF PROPOSALS</w:t>
      </w:r>
    </w:p>
    <w:p w:rsidR="007E2167" w:rsidRPr="00927EAA" w:rsidRDefault="007E2167" w:rsidP="007E2167">
      <w:pPr>
        <w:tabs>
          <w:tab w:val="left" w:pos="540"/>
          <w:tab w:val="left" w:pos="900"/>
        </w:tabs>
        <w:ind w:left="540"/>
        <w:rPr>
          <w:rFonts w:ascii="Times New Roman" w:hAnsi="Times New Roman"/>
          <w:szCs w:val="24"/>
        </w:rPr>
      </w:pPr>
      <w:r w:rsidRPr="00927EAA">
        <w:rPr>
          <w:rFonts w:ascii="Times New Roman" w:hAnsi="Times New Roman"/>
          <w:szCs w:val="24"/>
        </w:rPr>
        <w:tab/>
        <w:t>1.</w:t>
      </w:r>
      <w:r w:rsidRPr="00927EAA">
        <w:rPr>
          <w:rFonts w:ascii="Times New Roman" w:hAnsi="Times New Roman"/>
          <w:szCs w:val="24"/>
        </w:rPr>
        <w:tab/>
        <w:t>Finalize Evaluations</w:t>
      </w:r>
    </w:p>
    <w:p w:rsidR="007E2167" w:rsidRDefault="007E2167" w:rsidP="007E2167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Donna J. Potts, CPPB</w:t>
      </w:r>
    </w:p>
    <w:p w:rsidR="007E2167" w:rsidRDefault="007E2167" w:rsidP="007E2167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:rsidR="007E2167" w:rsidRPr="000B0840" w:rsidRDefault="007E2167" w:rsidP="007E2167">
      <w:pPr>
        <w:widowControl w:val="0"/>
        <w:ind w:left="720" w:right="720"/>
        <w:rPr>
          <w:rFonts w:ascii="Times New Roman" w:hAnsi="Times New Roman"/>
          <w:sz w:val="22"/>
          <w:szCs w:val="22"/>
        </w:rPr>
      </w:pPr>
    </w:p>
    <w:p w:rsidR="00C114F9" w:rsidRDefault="00C114F9" w:rsidP="006F14A8">
      <w:pPr>
        <w:pStyle w:val="Default"/>
        <w:jc w:val="both"/>
        <w:rPr>
          <w:sz w:val="20"/>
          <w:szCs w:val="20"/>
        </w:rPr>
      </w:pPr>
    </w:p>
    <w:sectPr w:rsidR="00C114F9" w:rsidSect="00BE7E91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15" w:rsidRDefault="00A13715">
      <w:r>
        <w:separator/>
      </w:r>
    </w:p>
  </w:endnote>
  <w:endnote w:type="continuationSeparator" w:id="0">
    <w:p w:rsidR="00A13715" w:rsidRDefault="00A1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15" w:rsidRDefault="00A13715">
      <w:r>
        <w:separator/>
      </w:r>
    </w:p>
  </w:footnote>
  <w:footnote w:type="continuationSeparator" w:id="0">
    <w:p w:rsidR="00A13715" w:rsidRDefault="00A13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F36898" w:rsidP="00F36898">
    <w:pPr>
      <w:pStyle w:val="Header"/>
      <w:ind w:right="-600"/>
      <w:jc w:val="center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75193D43" wp14:editId="6450394F">
          <wp:extent cx="5943600" cy="1694180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4B38335" wp14:editId="25BD7D9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187F4ED" wp14:editId="07CC1798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0D9"/>
    <w:multiLevelType w:val="hybridMultilevel"/>
    <w:tmpl w:val="691481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EF6CA3"/>
    <w:multiLevelType w:val="hybridMultilevel"/>
    <w:tmpl w:val="5CB4D0C8"/>
    <w:lvl w:ilvl="0" w:tplc="3BE06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B7C00"/>
    <w:multiLevelType w:val="hybridMultilevel"/>
    <w:tmpl w:val="DDE6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E10F6"/>
    <w:multiLevelType w:val="hybridMultilevel"/>
    <w:tmpl w:val="5C3A79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FA4076"/>
    <w:multiLevelType w:val="hybridMultilevel"/>
    <w:tmpl w:val="8AC66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A937B6"/>
    <w:multiLevelType w:val="hybridMultilevel"/>
    <w:tmpl w:val="D402FDB8"/>
    <w:lvl w:ilvl="0" w:tplc="BB9E2E7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475"/>
    <w:rsid w:val="000B0840"/>
    <w:rsid w:val="000B0B65"/>
    <w:rsid w:val="000E017F"/>
    <w:rsid w:val="000E7D63"/>
    <w:rsid w:val="001211D0"/>
    <w:rsid w:val="00143D23"/>
    <w:rsid w:val="00170EC5"/>
    <w:rsid w:val="001745C2"/>
    <w:rsid w:val="001A4F0D"/>
    <w:rsid w:val="001C1FAB"/>
    <w:rsid w:val="001F19FA"/>
    <w:rsid w:val="002028E6"/>
    <w:rsid w:val="00217E87"/>
    <w:rsid w:val="00247525"/>
    <w:rsid w:val="00256216"/>
    <w:rsid w:val="00264754"/>
    <w:rsid w:val="00297233"/>
    <w:rsid w:val="002A5998"/>
    <w:rsid w:val="003108C6"/>
    <w:rsid w:val="00310AC6"/>
    <w:rsid w:val="00322AEE"/>
    <w:rsid w:val="00322CC6"/>
    <w:rsid w:val="003610FB"/>
    <w:rsid w:val="00364C3B"/>
    <w:rsid w:val="0036541C"/>
    <w:rsid w:val="00396DEA"/>
    <w:rsid w:val="003C03B9"/>
    <w:rsid w:val="003C55B8"/>
    <w:rsid w:val="004066A7"/>
    <w:rsid w:val="004153DE"/>
    <w:rsid w:val="004643D8"/>
    <w:rsid w:val="00475A14"/>
    <w:rsid w:val="00490AB4"/>
    <w:rsid w:val="004941CF"/>
    <w:rsid w:val="004A356B"/>
    <w:rsid w:val="004B4213"/>
    <w:rsid w:val="004D27B1"/>
    <w:rsid w:val="004D7A6B"/>
    <w:rsid w:val="004D7B7C"/>
    <w:rsid w:val="004F68BE"/>
    <w:rsid w:val="0050135D"/>
    <w:rsid w:val="00512D5E"/>
    <w:rsid w:val="00516AF2"/>
    <w:rsid w:val="00527205"/>
    <w:rsid w:val="005379A5"/>
    <w:rsid w:val="00564EBA"/>
    <w:rsid w:val="00581073"/>
    <w:rsid w:val="005B337B"/>
    <w:rsid w:val="005B6AD3"/>
    <w:rsid w:val="005C4CE2"/>
    <w:rsid w:val="005D52AD"/>
    <w:rsid w:val="005F18E5"/>
    <w:rsid w:val="005F47AE"/>
    <w:rsid w:val="006070AE"/>
    <w:rsid w:val="00617096"/>
    <w:rsid w:val="00641C29"/>
    <w:rsid w:val="00682FD8"/>
    <w:rsid w:val="006A7217"/>
    <w:rsid w:val="006C2F81"/>
    <w:rsid w:val="006D424E"/>
    <w:rsid w:val="006D4C3A"/>
    <w:rsid w:val="006D5957"/>
    <w:rsid w:val="006E3923"/>
    <w:rsid w:val="006E7026"/>
    <w:rsid w:val="006F14A8"/>
    <w:rsid w:val="007445B1"/>
    <w:rsid w:val="0078268D"/>
    <w:rsid w:val="0079227E"/>
    <w:rsid w:val="007C0A8A"/>
    <w:rsid w:val="007E2167"/>
    <w:rsid w:val="007F2564"/>
    <w:rsid w:val="00814E0A"/>
    <w:rsid w:val="008163D6"/>
    <w:rsid w:val="00821C9B"/>
    <w:rsid w:val="008464E5"/>
    <w:rsid w:val="0087117D"/>
    <w:rsid w:val="00873C0D"/>
    <w:rsid w:val="00896085"/>
    <w:rsid w:val="008B1C55"/>
    <w:rsid w:val="008C3A51"/>
    <w:rsid w:val="008F66DC"/>
    <w:rsid w:val="00910B2C"/>
    <w:rsid w:val="00912E81"/>
    <w:rsid w:val="00923511"/>
    <w:rsid w:val="0093151E"/>
    <w:rsid w:val="009422E4"/>
    <w:rsid w:val="00954AAD"/>
    <w:rsid w:val="00955283"/>
    <w:rsid w:val="00961E2A"/>
    <w:rsid w:val="0097682B"/>
    <w:rsid w:val="0098383A"/>
    <w:rsid w:val="0098502B"/>
    <w:rsid w:val="009974D5"/>
    <w:rsid w:val="009D3197"/>
    <w:rsid w:val="009E43F3"/>
    <w:rsid w:val="009F0583"/>
    <w:rsid w:val="009F2035"/>
    <w:rsid w:val="00A12A5A"/>
    <w:rsid w:val="00A13715"/>
    <w:rsid w:val="00A14E76"/>
    <w:rsid w:val="00A362B0"/>
    <w:rsid w:val="00A41D12"/>
    <w:rsid w:val="00A57223"/>
    <w:rsid w:val="00A62989"/>
    <w:rsid w:val="00A62B53"/>
    <w:rsid w:val="00A83714"/>
    <w:rsid w:val="00A84BD9"/>
    <w:rsid w:val="00A84D9D"/>
    <w:rsid w:val="00A927F3"/>
    <w:rsid w:val="00A93F87"/>
    <w:rsid w:val="00AA4939"/>
    <w:rsid w:val="00B311BF"/>
    <w:rsid w:val="00B41A68"/>
    <w:rsid w:val="00B445DC"/>
    <w:rsid w:val="00B447AB"/>
    <w:rsid w:val="00B46CE3"/>
    <w:rsid w:val="00B56C48"/>
    <w:rsid w:val="00B63F13"/>
    <w:rsid w:val="00B82D81"/>
    <w:rsid w:val="00B83782"/>
    <w:rsid w:val="00B95204"/>
    <w:rsid w:val="00B974AF"/>
    <w:rsid w:val="00BB394E"/>
    <w:rsid w:val="00BD30C1"/>
    <w:rsid w:val="00BE7E91"/>
    <w:rsid w:val="00C114F9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2938"/>
    <w:rsid w:val="00D36F27"/>
    <w:rsid w:val="00D45E68"/>
    <w:rsid w:val="00D66972"/>
    <w:rsid w:val="00D83CED"/>
    <w:rsid w:val="00D87005"/>
    <w:rsid w:val="00DB0E6E"/>
    <w:rsid w:val="00DC3F15"/>
    <w:rsid w:val="00DC5D71"/>
    <w:rsid w:val="00DD5A3E"/>
    <w:rsid w:val="00DE42C9"/>
    <w:rsid w:val="00DF3958"/>
    <w:rsid w:val="00DF3C10"/>
    <w:rsid w:val="00DF55F7"/>
    <w:rsid w:val="00E01C6D"/>
    <w:rsid w:val="00E04E62"/>
    <w:rsid w:val="00E101B8"/>
    <w:rsid w:val="00E14DA1"/>
    <w:rsid w:val="00E1542A"/>
    <w:rsid w:val="00E16BDE"/>
    <w:rsid w:val="00E20156"/>
    <w:rsid w:val="00E4123C"/>
    <w:rsid w:val="00E434C3"/>
    <w:rsid w:val="00E61A22"/>
    <w:rsid w:val="00E63E50"/>
    <w:rsid w:val="00EA71C2"/>
    <w:rsid w:val="00EB3F07"/>
    <w:rsid w:val="00EB52B8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36898"/>
    <w:rsid w:val="00F71911"/>
    <w:rsid w:val="00FA2B8A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  <w:style w:type="paragraph" w:customStyle="1" w:styleId="Default">
    <w:name w:val="Default"/>
    <w:rsid w:val="008464E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aliases w:val="Alpha List Paragraph"/>
    <w:basedOn w:val="Normal"/>
    <w:link w:val="ListParagraphChar"/>
    <w:uiPriority w:val="34"/>
    <w:qFormat/>
    <w:rsid w:val="008464E5"/>
    <w:pPr>
      <w:ind w:left="720"/>
    </w:pPr>
  </w:style>
  <w:style w:type="character" w:customStyle="1" w:styleId="ListParagraphChar">
    <w:name w:val="List Paragraph Char"/>
    <w:aliases w:val="Alpha List Paragraph Char"/>
    <w:link w:val="ListParagraph"/>
    <w:uiPriority w:val="34"/>
    <w:locked/>
    <w:rsid w:val="000B0B6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Donna Potts</cp:lastModifiedBy>
  <cp:revision>3</cp:revision>
  <cp:lastPrinted>2009-09-24T20:34:00Z</cp:lastPrinted>
  <dcterms:created xsi:type="dcterms:W3CDTF">2017-02-27T20:29:00Z</dcterms:created>
  <dcterms:modified xsi:type="dcterms:W3CDTF">2017-02-28T13:46:00Z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2123200147</vt:i4>
  </property>
</Properties>
</file>