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Lot #</w:t>
      </w:r>
      <w:r w:rsidR="00D71DA2">
        <w:rPr>
          <w:rFonts w:ascii="Times New Roman" w:hAnsi="Times New Roman"/>
          <w:b/>
          <w:bCs/>
          <w:color w:val="000000"/>
          <w:szCs w:val="24"/>
          <w:u w:val="single"/>
        </w:rPr>
        <w:t>6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BB5D1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Tues</w:t>
      </w:r>
      <w:bookmarkStart w:id="0" w:name="_GoBack"/>
      <w:bookmarkEnd w:id="0"/>
      <w:r w:rsidR="007E2167">
        <w:rPr>
          <w:rFonts w:ascii="Times New Roman" w:hAnsi="Times New Roman"/>
          <w:b/>
          <w:szCs w:val="24"/>
          <w:u w:val="single"/>
        </w:rPr>
        <w:t xml:space="preserve">day, </w:t>
      </w:r>
      <w:r w:rsidR="00516AF2">
        <w:rPr>
          <w:rFonts w:ascii="Times New Roman" w:hAnsi="Times New Roman"/>
          <w:b/>
          <w:szCs w:val="24"/>
          <w:u w:val="single"/>
        </w:rPr>
        <w:t xml:space="preserve">March </w:t>
      </w:r>
      <w:r w:rsidR="00D71DA2">
        <w:rPr>
          <w:rFonts w:ascii="Times New Roman" w:hAnsi="Times New Roman"/>
          <w:b/>
          <w:szCs w:val="24"/>
          <w:u w:val="single"/>
        </w:rPr>
        <w:t>21</w:t>
      </w:r>
      <w:r w:rsidR="007E2167">
        <w:rPr>
          <w:rFonts w:ascii="Times New Roman" w:hAnsi="Times New Roman"/>
          <w:b/>
          <w:szCs w:val="24"/>
          <w:u w:val="single"/>
        </w:rPr>
        <w:t>, 201</w:t>
      </w:r>
      <w:r w:rsidR="00516AF2"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D71DA2">
        <w:rPr>
          <w:rFonts w:ascii="Times New Roman" w:hAnsi="Times New Roman"/>
          <w:b/>
          <w:szCs w:val="24"/>
          <w:u w:val="single"/>
        </w:rPr>
        <w:t>9</w:t>
      </w:r>
      <w:r w:rsidR="00516AF2">
        <w:rPr>
          <w:rFonts w:ascii="Times New Roman" w:hAnsi="Times New Roman"/>
          <w:b/>
          <w:szCs w:val="24"/>
          <w:u w:val="single"/>
        </w:rPr>
        <w:t>:</w:t>
      </w:r>
      <w:r w:rsidR="00D71DA2">
        <w:rPr>
          <w:rFonts w:ascii="Times New Roman" w:hAnsi="Times New Roman"/>
          <w:b/>
          <w:szCs w:val="24"/>
          <w:u w:val="single"/>
        </w:rPr>
        <w:t>0</w:t>
      </w:r>
      <w:r w:rsidR="00516AF2">
        <w:rPr>
          <w:rFonts w:ascii="Times New Roman" w:hAnsi="Times New Roman"/>
          <w:b/>
          <w:szCs w:val="24"/>
          <w:u w:val="single"/>
        </w:rPr>
        <w:t>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4430 Broad River Road, Room </w:t>
      </w:r>
      <w:r w:rsidR="00F55CFD">
        <w:rPr>
          <w:rFonts w:ascii="Times New Roman" w:hAnsi="Times New Roman"/>
          <w:b/>
          <w:color w:val="000000"/>
          <w:szCs w:val="24"/>
        </w:rPr>
        <w:t>2</w:t>
      </w:r>
      <w:r w:rsidR="00D71DA2">
        <w:rPr>
          <w:rFonts w:ascii="Times New Roman" w:hAnsi="Times New Roman"/>
          <w:b/>
          <w:color w:val="000000"/>
          <w:szCs w:val="24"/>
        </w:rPr>
        <w:t>29</w:t>
      </w:r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2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A21E1"/>
    <w:rsid w:val="00BB394E"/>
    <w:rsid w:val="00BB5D17"/>
    <w:rsid w:val="00BD30C1"/>
    <w:rsid w:val="00BE7E91"/>
    <w:rsid w:val="00C114F9"/>
    <w:rsid w:val="00C21DB2"/>
    <w:rsid w:val="00C317D9"/>
    <w:rsid w:val="00C33A7E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71DA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55CFD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3</cp:revision>
  <cp:lastPrinted>2009-09-24T20:34:00Z</cp:lastPrinted>
  <dcterms:created xsi:type="dcterms:W3CDTF">2017-03-01T22:03:00Z</dcterms:created>
  <dcterms:modified xsi:type="dcterms:W3CDTF">2017-03-20T12:31:00Z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