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E6" w:rsidRDefault="004006E6"/>
    <w:p w:rsidR="004E03CD" w:rsidRDefault="004E03CD"/>
    <w:p w:rsidR="00DA4832" w:rsidRDefault="00DA4832" w:rsidP="004E03CD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4E03CD" w:rsidRDefault="004E03CD" w:rsidP="004E03CD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 xml:space="preserve">MEETING POSTINGS </w:t>
      </w:r>
    </w:p>
    <w:p w:rsidR="004E03CD" w:rsidRDefault="004E03CD" w:rsidP="004E03CD">
      <w:pPr>
        <w:jc w:val="both"/>
        <w:rPr>
          <w:rFonts w:ascii="Times New Roman" w:hAnsi="Times New Roman"/>
          <w:color w:val="222233"/>
          <w:szCs w:val="24"/>
        </w:rPr>
      </w:pPr>
    </w:p>
    <w:p w:rsidR="004E03CD" w:rsidRDefault="004E03CD" w:rsidP="004E03CD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4E03CD" w:rsidRDefault="004E03CD" w:rsidP="004E03CD">
      <w:pPr>
        <w:jc w:val="both"/>
        <w:rPr>
          <w:rFonts w:ascii="Times New Roman" w:hAnsi="Times New Roman"/>
          <w:color w:val="222233"/>
          <w:szCs w:val="24"/>
        </w:rPr>
      </w:pPr>
    </w:p>
    <w:p w:rsidR="004E03CD" w:rsidRDefault="004E03CD" w:rsidP="004E03CD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4E03CD" w:rsidRDefault="004E03CD" w:rsidP="004E03CD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4E03CD" w:rsidRPr="00801CDA" w:rsidRDefault="004E03CD" w:rsidP="004E03CD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801CDA">
        <w:rPr>
          <w:rFonts w:ascii="Times New Roman" w:hAnsi="Times New Roman"/>
          <w:b/>
          <w:bCs/>
          <w:color w:val="000000"/>
          <w:szCs w:val="24"/>
          <w:u w:val="single"/>
        </w:rPr>
        <w:t>Cigarette Stamp Printing &amp; Distribution – SC Department of Revenue</w:t>
      </w:r>
    </w:p>
    <w:p w:rsidR="004E03CD" w:rsidRPr="00801CDA" w:rsidRDefault="004E03CD" w:rsidP="004E03CD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4E03CD" w:rsidRDefault="004E03CD" w:rsidP="004E03CD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801CDA">
        <w:rPr>
          <w:rFonts w:ascii="Times New Roman" w:hAnsi="Times New Roman"/>
          <w:b/>
          <w:bCs/>
          <w:szCs w:val="24"/>
          <w:u w:val="single"/>
        </w:rPr>
        <w:t>RFP # 5400014243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4E03CD" w:rsidRDefault="004E03CD" w:rsidP="004E03CD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4E03CD" w:rsidRDefault="004E03CD" w:rsidP="004E03CD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E03CD" w:rsidRDefault="004E03CD" w:rsidP="004E03CD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May 4, 2018 @ 9:00 AM</w:t>
      </w:r>
    </w:p>
    <w:p w:rsidR="004E03CD" w:rsidRDefault="004E03CD" w:rsidP="004E03CD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E03CD" w:rsidRDefault="004E03CD" w:rsidP="004E03CD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4E03CD" w:rsidRPr="00801CDA" w:rsidRDefault="004E03CD" w:rsidP="004E03CD">
      <w:pPr>
        <w:rPr>
          <w:rFonts w:ascii="Times New Roman" w:hAnsi="Times New Roman"/>
        </w:rPr>
      </w:pPr>
      <w:r w:rsidRPr="00801CDA">
        <w:rPr>
          <w:rFonts w:ascii="Times New Roman" w:hAnsi="Times New Roman"/>
        </w:rPr>
        <w:t>SC Department of Revenue</w:t>
      </w:r>
    </w:p>
    <w:p w:rsidR="004E03CD" w:rsidRPr="00801CDA" w:rsidRDefault="004E03CD" w:rsidP="004E03CD">
      <w:pPr>
        <w:rPr>
          <w:rFonts w:ascii="Times New Roman" w:hAnsi="Times New Roman"/>
        </w:rPr>
      </w:pPr>
      <w:r w:rsidRPr="00801CDA">
        <w:rPr>
          <w:rFonts w:ascii="Times New Roman" w:hAnsi="Times New Roman"/>
        </w:rPr>
        <w:t>300 A Outlet Point Boulevard</w:t>
      </w:r>
    </w:p>
    <w:p w:rsidR="004E03CD" w:rsidRPr="00801CDA" w:rsidRDefault="004E03CD" w:rsidP="004E03CD">
      <w:pPr>
        <w:rPr>
          <w:rFonts w:ascii="Times New Roman" w:hAnsi="Times New Roman"/>
        </w:rPr>
      </w:pPr>
      <w:r w:rsidRPr="00801CDA">
        <w:rPr>
          <w:rFonts w:ascii="Times New Roman" w:hAnsi="Times New Roman"/>
        </w:rPr>
        <w:t>MPC11-The Battery</w:t>
      </w:r>
    </w:p>
    <w:p w:rsidR="004E03CD" w:rsidRPr="00A46C75" w:rsidRDefault="004E03CD" w:rsidP="004E03CD">
      <w:pPr>
        <w:rPr>
          <w:rFonts w:ascii="Times New Roman" w:hAnsi="Times New Roman"/>
        </w:rPr>
      </w:pPr>
      <w:r w:rsidRPr="00801CDA">
        <w:rPr>
          <w:rFonts w:ascii="Times New Roman" w:hAnsi="Times New Roman"/>
        </w:rPr>
        <w:t>Columbia, SC 29210</w:t>
      </w:r>
    </w:p>
    <w:p w:rsidR="004E03CD" w:rsidRDefault="004E03CD" w:rsidP="004E03CD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2A3601" w:rsidRDefault="002A3601" w:rsidP="004E03CD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E03CD" w:rsidRDefault="004E03CD" w:rsidP="004E03CD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</w:p>
    <w:p w:rsidR="004E03CD" w:rsidRPr="00C760CC" w:rsidRDefault="004E03CD" w:rsidP="004E03CD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4E03CD" w:rsidRDefault="004E03CD" w:rsidP="004E03CD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4E03CD" w:rsidRPr="00927EAA" w:rsidRDefault="004E03CD" w:rsidP="004E03CD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4E03CD" w:rsidRPr="00927EAA" w:rsidRDefault="004E03CD" w:rsidP="004E03CD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EVALUATION OF PROPOSALS</w:t>
      </w:r>
    </w:p>
    <w:p w:rsidR="004E03CD" w:rsidRPr="00927EAA" w:rsidRDefault="004E03CD" w:rsidP="004E03CD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ab/>
        <w:t>1.</w:t>
      </w:r>
      <w:r w:rsidRPr="00927EAA">
        <w:rPr>
          <w:rFonts w:ascii="Times New Roman" w:hAnsi="Times New Roman"/>
          <w:szCs w:val="24"/>
        </w:rPr>
        <w:tab/>
        <w:t>Finalize Evaluations</w:t>
      </w:r>
    </w:p>
    <w:p w:rsidR="004E03CD" w:rsidRDefault="004E03CD" w:rsidP="004E03CD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5F0EDB" w:rsidRDefault="005F0EDB" w:rsidP="004E03CD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2A3601" w:rsidRDefault="002A3601" w:rsidP="004E03CD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bookmarkStart w:id="0" w:name="_GoBack"/>
      <w:bookmarkEnd w:id="0"/>
    </w:p>
    <w:p w:rsidR="005F0EDB" w:rsidRDefault="005F0EDB" w:rsidP="004E03CD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E03CD" w:rsidRDefault="004E03CD" w:rsidP="004E03CD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4E03CD" w:rsidRDefault="004E03CD" w:rsidP="004E03CD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4E03CD" w:rsidRDefault="004E03CD" w:rsidP="004E03CD"/>
    <w:p w:rsidR="004E03CD" w:rsidRDefault="004E03CD"/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8A" w:rsidRDefault="005C598A" w:rsidP="00F408E5">
      <w:r>
        <w:separator/>
      </w:r>
    </w:p>
  </w:endnote>
  <w:endnote w:type="continuationSeparator" w:id="0">
    <w:p w:rsidR="005C598A" w:rsidRDefault="005C598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8A" w:rsidRDefault="005C598A" w:rsidP="00F408E5">
      <w:r>
        <w:separator/>
      </w:r>
    </w:p>
  </w:footnote>
  <w:footnote w:type="continuationSeparator" w:id="0">
    <w:p w:rsidR="005C598A" w:rsidRDefault="005C598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4006E6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6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D08D7"/>
    <w:rsid w:val="00284996"/>
    <w:rsid w:val="002A3601"/>
    <w:rsid w:val="00351FC1"/>
    <w:rsid w:val="00370EA9"/>
    <w:rsid w:val="003B583A"/>
    <w:rsid w:val="004006E6"/>
    <w:rsid w:val="004C04A4"/>
    <w:rsid w:val="004E03CD"/>
    <w:rsid w:val="005C3D76"/>
    <w:rsid w:val="005C598A"/>
    <w:rsid w:val="005F0EDB"/>
    <w:rsid w:val="005F270C"/>
    <w:rsid w:val="00606BDD"/>
    <w:rsid w:val="00615698"/>
    <w:rsid w:val="008211CB"/>
    <w:rsid w:val="0086579A"/>
    <w:rsid w:val="008A6C58"/>
    <w:rsid w:val="008B3062"/>
    <w:rsid w:val="009B1FAF"/>
    <w:rsid w:val="00AE3482"/>
    <w:rsid w:val="00C13910"/>
    <w:rsid w:val="00C3036E"/>
    <w:rsid w:val="00C327FF"/>
    <w:rsid w:val="00C334A3"/>
    <w:rsid w:val="00CA1211"/>
    <w:rsid w:val="00CC12CC"/>
    <w:rsid w:val="00DA4832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Williams, Faith</cp:lastModifiedBy>
  <cp:revision>4</cp:revision>
  <cp:lastPrinted>2016-06-30T20:28:00Z</cp:lastPrinted>
  <dcterms:created xsi:type="dcterms:W3CDTF">2018-05-02T18:53:00Z</dcterms:created>
  <dcterms:modified xsi:type="dcterms:W3CDTF">2018-05-02T19:30:00Z</dcterms:modified>
</cp:coreProperties>
</file>