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F85280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MEETING </w:t>
      </w:r>
      <w:r w:rsidR="004336C8">
        <w:rPr>
          <w:rFonts w:ascii="Times New Roman" w:hAnsi="Times New Roman"/>
          <w:b/>
          <w:bCs/>
          <w:color w:val="000000"/>
          <w:szCs w:val="24"/>
        </w:rPr>
        <w:t xml:space="preserve">NOTICE 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9752D7" w:rsidRDefault="00F85280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Web Content Management System</w:t>
      </w:r>
    </w:p>
    <w:p w:rsidR="009752D7" w:rsidRPr="00F322A9" w:rsidRDefault="009752D7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highlight w:val="yellow"/>
          <w:u w:val="single"/>
        </w:rPr>
      </w:pPr>
    </w:p>
    <w:p w:rsidR="009752D7" w:rsidRDefault="00627A0B" w:rsidP="009752D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Solicitation #</w:t>
      </w:r>
      <w:r w:rsidR="00E115F1">
        <w:rPr>
          <w:rFonts w:ascii="Times New Roman" w:hAnsi="Times New Roman"/>
          <w:b/>
          <w:bCs/>
          <w:szCs w:val="24"/>
          <w:u w:val="single"/>
        </w:rPr>
        <w:t xml:space="preserve"> 5400017</w:t>
      </w:r>
      <w:r w:rsidR="00F85280">
        <w:rPr>
          <w:rFonts w:ascii="Times New Roman" w:hAnsi="Times New Roman"/>
          <w:b/>
          <w:bCs/>
          <w:szCs w:val="24"/>
          <w:u w:val="single"/>
        </w:rPr>
        <w:t>567</w:t>
      </w:r>
      <w:r w:rsidR="009752D7">
        <w:rPr>
          <w:rFonts w:ascii="Times New Roman" w:hAnsi="Times New Roman"/>
          <w:b/>
          <w:bCs/>
          <w:szCs w:val="24"/>
          <w:u w:val="single"/>
        </w:rPr>
        <w:br/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for the above-referenced solicitation will be held: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8D4634" w:rsidP="009752D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November 8, 2019</w:t>
      </w:r>
      <w:r w:rsidR="00F85280">
        <w:rPr>
          <w:rFonts w:ascii="Times New Roman" w:hAnsi="Times New Roman"/>
          <w:b/>
          <w:szCs w:val="24"/>
          <w:u w:val="single"/>
        </w:rPr>
        <w:t xml:space="preserve"> @ 1</w:t>
      </w:r>
      <w:r>
        <w:rPr>
          <w:rFonts w:ascii="Times New Roman" w:hAnsi="Times New Roman"/>
          <w:b/>
          <w:szCs w:val="24"/>
          <w:u w:val="single"/>
        </w:rPr>
        <w:t>1</w:t>
      </w:r>
      <w:r w:rsidR="00F85280">
        <w:rPr>
          <w:rFonts w:ascii="Times New Roman" w:hAnsi="Times New Roman"/>
          <w:b/>
          <w:szCs w:val="24"/>
          <w:u w:val="single"/>
        </w:rPr>
        <w:t>:30 AM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7B49FA" w:rsidRDefault="00F85280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York Technical College</w:t>
      </w:r>
    </w:p>
    <w:p w:rsidR="00F85280" w:rsidRDefault="00F85280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452 Anderson Road</w:t>
      </w:r>
    </w:p>
    <w:p w:rsidR="00F85280" w:rsidRDefault="00F85280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Rock Hill, SC 29730</w:t>
      </w:r>
    </w:p>
    <w:p w:rsidR="007B49FA" w:rsidRDefault="00F85280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Administration Bldg., Board Room</w:t>
      </w:r>
    </w:p>
    <w:p w:rsidR="00F85280" w:rsidRPr="009752D7" w:rsidRDefault="00F85280" w:rsidP="009752D7">
      <w:pPr>
        <w:rPr>
          <w:rFonts w:ascii="Times New Roman" w:hAnsi="Times New Roman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</w:t>
      </w:r>
    </w:p>
    <w:p w:rsidR="009752D7" w:rsidRPr="00C760CC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="00F85280">
        <w:rPr>
          <w:rFonts w:ascii="Times New Roman" w:hAnsi="Times New Roman"/>
          <w:szCs w:val="24"/>
        </w:rPr>
        <w:t xml:space="preserve"> (</w:t>
      </w:r>
      <w:r w:rsidR="008D4634">
        <w:rPr>
          <w:rFonts w:ascii="Times New Roman" w:hAnsi="Times New Roman"/>
          <w:szCs w:val="24"/>
        </w:rPr>
        <w:t>Scoring</w:t>
      </w:r>
      <w:r w:rsidR="00F85280">
        <w:rPr>
          <w:rFonts w:ascii="Times New Roman" w:hAnsi="Times New Roman"/>
          <w:szCs w:val="24"/>
        </w:rPr>
        <w:t>)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="00F85280">
        <w:rPr>
          <w:rFonts w:ascii="Times New Roman" w:hAnsi="Times New Roman"/>
          <w:szCs w:val="24"/>
        </w:rPr>
        <w:t xml:space="preserve"> </w:t>
      </w:r>
      <w:r w:rsidR="008D4634">
        <w:rPr>
          <w:rFonts w:ascii="Times New Roman" w:hAnsi="Times New Roman"/>
          <w:szCs w:val="24"/>
        </w:rPr>
        <w:t>Score Proposals (5)</w:t>
      </w:r>
      <w:bookmarkStart w:id="0" w:name="_GoBack"/>
      <w:bookmarkEnd w:id="0"/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Pr="00927EAA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9752D7" w:rsidRDefault="009752D7" w:rsidP="009752D7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BE7E91" w:rsidRPr="00A46C75" w:rsidRDefault="00BE7E91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szCs w:val="24"/>
        </w:rPr>
      </w:pP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91"/>
    <w:rsid w:val="00035B40"/>
    <w:rsid w:val="00036BD0"/>
    <w:rsid w:val="00036D76"/>
    <w:rsid w:val="00077D4C"/>
    <w:rsid w:val="00083EE5"/>
    <w:rsid w:val="00093D11"/>
    <w:rsid w:val="0009537D"/>
    <w:rsid w:val="000A4555"/>
    <w:rsid w:val="000B0840"/>
    <w:rsid w:val="000C5EDB"/>
    <w:rsid w:val="000E017F"/>
    <w:rsid w:val="000E7D63"/>
    <w:rsid w:val="001211D0"/>
    <w:rsid w:val="00170EC5"/>
    <w:rsid w:val="001745C2"/>
    <w:rsid w:val="00187113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27A0B"/>
    <w:rsid w:val="00682FD8"/>
    <w:rsid w:val="006A7217"/>
    <w:rsid w:val="006B6299"/>
    <w:rsid w:val="006C2F81"/>
    <w:rsid w:val="006C4075"/>
    <w:rsid w:val="006D5957"/>
    <w:rsid w:val="006E3923"/>
    <w:rsid w:val="007445B1"/>
    <w:rsid w:val="00787857"/>
    <w:rsid w:val="007B49FA"/>
    <w:rsid w:val="007C0A8A"/>
    <w:rsid w:val="007F2564"/>
    <w:rsid w:val="00821C9B"/>
    <w:rsid w:val="0087117D"/>
    <w:rsid w:val="00873C0D"/>
    <w:rsid w:val="00896085"/>
    <w:rsid w:val="008C3A51"/>
    <w:rsid w:val="008D4634"/>
    <w:rsid w:val="00910B2C"/>
    <w:rsid w:val="00923511"/>
    <w:rsid w:val="0093151E"/>
    <w:rsid w:val="009426C2"/>
    <w:rsid w:val="00954AAD"/>
    <w:rsid w:val="00955283"/>
    <w:rsid w:val="00961E2A"/>
    <w:rsid w:val="009752D7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C23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15F1"/>
    <w:rsid w:val="00E14DA1"/>
    <w:rsid w:val="00E1542A"/>
    <w:rsid w:val="00E20156"/>
    <w:rsid w:val="00E434C3"/>
    <w:rsid w:val="00E61A22"/>
    <w:rsid w:val="00E63E50"/>
    <w:rsid w:val="00E76668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366B3"/>
    <w:rsid w:val="00F85280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40961"/>
    <o:shapelayout v:ext="edit">
      <o:idmap v:ext="edit" data="1"/>
    </o:shapelayout>
  </w:shapeDefaults>
  <w:decimalSymbol w:val="."/>
  <w:listSeparator w:val=","/>
  <w14:docId w14:val="6A9AE177"/>
  <w15:docId w15:val="{2CF472BE-1F4B-44AA-B400-38F8FAA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2</cp:revision>
  <cp:lastPrinted>2009-09-24T20:34:00Z</cp:lastPrinted>
  <dcterms:created xsi:type="dcterms:W3CDTF">2019-11-07T21:29:00Z</dcterms:created>
  <dcterms:modified xsi:type="dcterms:W3CDTF">2019-11-07T21:29:00Z</dcterms:modified>
</cp:coreProperties>
</file>