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31464" w14:textId="77777777" w:rsidR="004006E6" w:rsidRDefault="004006E6"/>
    <w:p w14:paraId="48923358" w14:textId="77777777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2BC889D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5CD2E6" w14:textId="7E552241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7F6FFE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CD3788">
        <w:rPr>
          <w:rFonts w:ascii="Verdana" w:eastAsia="Times New Roman" w:hAnsi="Verdana" w:cs="Times New Roman"/>
          <w:sz w:val="20"/>
          <w:szCs w:val="20"/>
          <w:u w:val="single"/>
        </w:rPr>
        <w:t>1420</w:t>
      </w:r>
    </w:p>
    <w:p w14:paraId="4F139A92" w14:textId="51593976" w:rsidR="00425B0D" w:rsidRPr="00866A2D" w:rsidRDefault="00CD378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Orangeburg Calhoun Technical College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="00B20436">
        <w:rPr>
          <w:rFonts w:ascii="Verdana" w:eastAsia="Times New Roman" w:hAnsi="Verdana" w:cs="Times New Roman"/>
          <w:sz w:val="20"/>
          <w:szCs w:val="20"/>
          <w:u w:val="single"/>
        </w:rPr>
        <w:t>Scoring Meeting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3E1DA4C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479361" w14:textId="033AC2A8" w:rsidR="00425B0D" w:rsidRPr="00866A2D" w:rsidRDefault="00CD378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Wedne</w:t>
      </w:r>
      <w:r w:rsidR="00B20436">
        <w:rPr>
          <w:rFonts w:ascii="Verdana" w:eastAsia="Times New Roman" w:hAnsi="Verdana" w:cs="Times New Roman"/>
          <w:sz w:val="20"/>
          <w:szCs w:val="20"/>
          <w:u w:val="single"/>
        </w:rPr>
        <w:t>sd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ay</w:t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>,</w:t>
      </w:r>
      <w:r w:rsidR="0019361A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October 6, 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20</w:t>
      </w:r>
      <w:r w:rsidR="00C27541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7F6FFE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8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3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A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14:paraId="5EEDBA5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128E1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2F15A7D" w14:textId="78385692" w:rsidR="0036793F" w:rsidRPr="00866A2D" w:rsidRDefault="00425B0D" w:rsidP="00CD378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</w:p>
    <w:p w14:paraId="511E5B47" w14:textId="77777777" w:rsidR="00CD3788" w:rsidRPr="00866A2D" w:rsidRDefault="00CD3788" w:rsidP="00CD378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Virtually @</w:t>
      </w:r>
    </w:p>
    <w:p w14:paraId="14A089A3" w14:textId="77777777" w:rsidR="00CD3788" w:rsidRDefault="00CD3788" w:rsidP="00CD378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SFAA</w:t>
      </w:r>
    </w:p>
    <w:p w14:paraId="6DCCF9B2" w14:textId="77777777" w:rsidR="00CD3788" w:rsidRDefault="00CD3788" w:rsidP="00CD378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1201 Main Street Suite 600</w:t>
      </w:r>
    </w:p>
    <w:p w14:paraId="6B940671" w14:textId="77777777" w:rsidR="00CD3788" w:rsidRPr="00866A2D" w:rsidRDefault="00CD3788" w:rsidP="00CD378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14:paraId="1A9A63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F2133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D7397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FC4249A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2BD25C1" w14:textId="77777777" w:rsidR="00425B0D" w:rsidRPr="00676E3D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4D5E0FB0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C8CC415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583CE57" w14:textId="71A6A3A9" w:rsidR="00B20436" w:rsidRDefault="00425B0D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 w:rsidR="00B20436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Review and Discussion of Proposals</w:t>
      </w:r>
    </w:p>
    <w:p w14:paraId="7F2137BC" w14:textId="77777777" w:rsidR="00B20436" w:rsidRDefault="00B20436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2. Scoring</w:t>
      </w:r>
    </w:p>
    <w:p w14:paraId="61795396" w14:textId="68609CC5" w:rsidR="00B20436" w:rsidRDefault="00B20436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3. Close Meeting  </w:t>
      </w:r>
    </w:p>
    <w:p w14:paraId="70C31209" w14:textId="77777777" w:rsidR="007F6FFE" w:rsidRDefault="007F6FFE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79D5D25" w14:textId="77777777" w:rsidR="007F6FFE" w:rsidRDefault="007F6FFE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319A6FC7" w14:textId="77777777" w:rsidR="007F6FFE" w:rsidRDefault="007F6FFE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31B51E2" w14:textId="77777777" w:rsidR="007F6FFE" w:rsidRDefault="007F6FFE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6E4B8F66" w14:textId="0CBEE9C8" w:rsidR="00425B0D" w:rsidRPr="007F6FFE" w:rsidRDefault="00425B0D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9338C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9915F51" w14:textId="77777777" w:rsidR="004006E6" w:rsidRPr="004006E6" w:rsidRDefault="004006E6" w:rsidP="004006E6"/>
    <w:sectPr w:rsidR="004006E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8C37F" w14:textId="77777777" w:rsidR="009B2E70" w:rsidRDefault="009B2E70" w:rsidP="00F408E5">
      <w:r>
        <w:separator/>
      </w:r>
    </w:p>
  </w:endnote>
  <w:endnote w:type="continuationSeparator" w:id="0">
    <w:p w14:paraId="56C229FE" w14:textId="77777777" w:rsidR="009B2E70" w:rsidRDefault="009B2E7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655CD" w14:textId="77777777" w:rsidR="009B2E70" w:rsidRDefault="009B2E70" w:rsidP="00F408E5">
      <w:r>
        <w:separator/>
      </w:r>
    </w:p>
  </w:footnote>
  <w:footnote w:type="continuationSeparator" w:id="0">
    <w:p w14:paraId="47903CA5" w14:textId="77777777" w:rsidR="009B2E70" w:rsidRDefault="009B2E7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E5A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6A3A51D" wp14:editId="2F023E9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77723"/>
    <w:rsid w:val="00183867"/>
    <w:rsid w:val="0019361A"/>
    <w:rsid w:val="00241B61"/>
    <w:rsid w:val="002713F2"/>
    <w:rsid w:val="00284996"/>
    <w:rsid w:val="00305821"/>
    <w:rsid w:val="00332BFF"/>
    <w:rsid w:val="0036793F"/>
    <w:rsid w:val="00370EA9"/>
    <w:rsid w:val="004006E6"/>
    <w:rsid w:val="00425B0D"/>
    <w:rsid w:val="004C04A4"/>
    <w:rsid w:val="00554C54"/>
    <w:rsid w:val="005C3D76"/>
    <w:rsid w:val="005D35F8"/>
    <w:rsid w:val="005F270C"/>
    <w:rsid w:val="00606BDD"/>
    <w:rsid w:val="00615698"/>
    <w:rsid w:val="00642208"/>
    <w:rsid w:val="006C1976"/>
    <w:rsid w:val="007F6FFE"/>
    <w:rsid w:val="008211CB"/>
    <w:rsid w:val="0086579A"/>
    <w:rsid w:val="008A6C58"/>
    <w:rsid w:val="008B3062"/>
    <w:rsid w:val="00902762"/>
    <w:rsid w:val="0092485A"/>
    <w:rsid w:val="009434B0"/>
    <w:rsid w:val="009B1FAF"/>
    <w:rsid w:val="009B2E70"/>
    <w:rsid w:val="00AE3482"/>
    <w:rsid w:val="00B20436"/>
    <w:rsid w:val="00BC62A8"/>
    <w:rsid w:val="00C13910"/>
    <w:rsid w:val="00C27541"/>
    <w:rsid w:val="00C3036E"/>
    <w:rsid w:val="00C327FF"/>
    <w:rsid w:val="00C334A3"/>
    <w:rsid w:val="00CA1211"/>
    <w:rsid w:val="00CC12CC"/>
    <w:rsid w:val="00CD3788"/>
    <w:rsid w:val="00DD1660"/>
    <w:rsid w:val="00EB79F9"/>
    <w:rsid w:val="00EE4E56"/>
    <w:rsid w:val="00F408E5"/>
    <w:rsid w:val="00F446AA"/>
    <w:rsid w:val="00F575A6"/>
    <w:rsid w:val="00F9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Sloan, Brittany</cp:lastModifiedBy>
  <cp:revision>8</cp:revision>
  <cp:lastPrinted>2016-06-30T20:28:00Z</cp:lastPrinted>
  <dcterms:created xsi:type="dcterms:W3CDTF">2021-03-11T19:33:00Z</dcterms:created>
  <dcterms:modified xsi:type="dcterms:W3CDTF">2021-10-05T11:24:00Z</dcterms:modified>
</cp:coreProperties>
</file>