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7244A133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5B3E19">
        <w:rPr>
          <w:rFonts w:ascii="Verdana" w:eastAsia="Times New Roman" w:hAnsi="Verdana" w:cs="Times New Roman"/>
          <w:sz w:val="20"/>
          <w:szCs w:val="20"/>
          <w:u w:val="single"/>
        </w:rPr>
        <w:t>1040</w:t>
      </w:r>
    </w:p>
    <w:p w14:paraId="4F139A92" w14:textId="47FC6FBD" w:rsidR="00425B0D" w:rsidRPr="00866A2D" w:rsidRDefault="005B3E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Department of Corrections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E30B75" w:rsidRPr="00E30B75">
        <w:rPr>
          <w:rFonts w:ascii="Verdana" w:eastAsia="Times New Roman" w:hAnsi="Verdana" w:cs="Times New Roman"/>
          <w:sz w:val="20"/>
          <w:szCs w:val="20"/>
          <w:u w:val="single"/>
        </w:rPr>
        <w:t xml:space="preserve">RFP </w:t>
      </w:r>
      <w:r w:rsidR="00E30B75">
        <w:rPr>
          <w:rFonts w:ascii="Verdana" w:eastAsia="Times New Roman" w:hAnsi="Verdana" w:cs="Times New Roman"/>
          <w:sz w:val="20"/>
          <w:szCs w:val="20"/>
          <w:u w:val="single"/>
        </w:rPr>
        <w:t>Scoring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20C0DB69" w:rsidR="00425B0D" w:rsidRPr="00866A2D" w:rsidRDefault="000D4D3A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 September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5B3E19"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660CD50" w14:textId="6BFA1346" w:rsid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7F6FF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Overview of evaluation process and expectations</w:t>
      </w:r>
    </w:p>
    <w:p w14:paraId="73C26860" w14:textId="23C21988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Proposal Discussions</w:t>
      </w:r>
    </w:p>
    <w:p w14:paraId="204A40B9" w14:textId="06DC39E5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Scoring</w:t>
      </w:r>
    </w:p>
    <w:p w14:paraId="49A5B120" w14:textId="16505B0F" w:rsidR="00C9129D" w:rsidRDefault="00C9129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4.Closing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8428" w14:textId="77777777" w:rsidR="00D27F0D" w:rsidRDefault="00D27F0D" w:rsidP="00F408E5">
      <w:r>
        <w:separator/>
      </w:r>
    </w:p>
  </w:endnote>
  <w:endnote w:type="continuationSeparator" w:id="0">
    <w:p w14:paraId="5BE672A9" w14:textId="77777777" w:rsidR="00D27F0D" w:rsidRDefault="00D27F0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77B29" w14:textId="77777777" w:rsidR="00D27F0D" w:rsidRDefault="00D27F0D" w:rsidP="00F408E5">
      <w:r>
        <w:separator/>
      </w:r>
    </w:p>
  </w:footnote>
  <w:footnote w:type="continuationSeparator" w:id="0">
    <w:p w14:paraId="1837F20F" w14:textId="77777777" w:rsidR="00D27F0D" w:rsidRDefault="00D27F0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4D3A"/>
    <w:rsid w:val="00177723"/>
    <w:rsid w:val="00183867"/>
    <w:rsid w:val="00241B61"/>
    <w:rsid w:val="00284996"/>
    <w:rsid w:val="00305821"/>
    <w:rsid w:val="00370EA9"/>
    <w:rsid w:val="004006E6"/>
    <w:rsid w:val="00425B0D"/>
    <w:rsid w:val="004C04A4"/>
    <w:rsid w:val="004C19FF"/>
    <w:rsid w:val="005B3E19"/>
    <w:rsid w:val="005C3D76"/>
    <w:rsid w:val="005F270C"/>
    <w:rsid w:val="00606BDD"/>
    <w:rsid w:val="00615698"/>
    <w:rsid w:val="006C1976"/>
    <w:rsid w:val="007F6FFE"/>
    <w:rsid w:val="008211CB"/>
    <w:rsid w:val="0086579A"/>
    <w:rsid w:val="008A6C58"/>
    <w:rsid w:val="008B3062"/>
    <w:rsid w:val="0092485A"/>
    <w:rsid w:val="009434B0"/>
    <w:rsid w:val="009B1FAF"/>
    <w:rsid w:val="00AE3482"/>
    <w:rsid w:val="00BC62A8"/>
    <w:rsid w:val="00BD76EB"/>
    <w:rsid w:val="00C13910"/>
    <w:rsid w:val="00C27541"/>
    <w:rsid w:val="00C3036E"/>
    <w:rsid w:val="00C327FF"/>
    <w:rsid w:val="00C334A3"/>
    <w:rsid w:val="00C9129D"/>
    <w:rsid w:val="00C957C5"/>
    <w:rsid w:val="00CA1211"/>
    <w:rsid w:val="00CC12CC"/>
    <w:rsid w:val="00D27F0D"/>
    <w:rsid w:val="00DD1660"/>
    <w:rsid w:val="00E30B75"/>
    <w:rsid w:val="00EB79F9"/>
    <w:rsid w:val="00EE4E56"/>
    <w:rsid w:val="00F408E5"/>
    <w:rsid w:val="00F446AA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5</cp:revision>
  <cp:lastPrinted>2016-06-30T20:28:00Z</cp:lastPrinted>
  <dcterms:created xsi:type="dcterms:W3CDTF">2021-03-11T19:34:00Z</dcterms:created>
  <dcterms:modified xsi:type="dcterms:W3CDTF">2021-08-30T18:42:00Z</dcterms:modified>
</cp:coreProperties>
</file>