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E31464" w14:textId="77777777" w:rsidR="004006E6" w:rsidRDefault="004006E6"/>
    <w:p w14:paraId="48923358" w14:textId="77777777" w:rsidR="00425B0D" w:rsidRPr="00866A2D" w:rsidRDefault="00425B0D" w:rsidP="00425B0D">
      <w:pPr>
        <w:shd w:val="clear" w:color="auto" w:fill="F1E6D2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 w:rsidRPr="00866A2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NOTICE - Meeting of the </w:t>
      </w:r>
      <w:r w:rsidRPr="00866A2D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Request for Proposal Evaluation Panel</w:t>
      </w:r>
    </w:p>
    <w:p w14:paraId="2BC889D7" w14:textId="77777777" w:rsidR="00425B0D" w:rsidRPr="00866A2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000000"/>
          <w:sz w:val="18"/>
          <w:szCs w:val="18"/>
        </w:rPr>
      </w:pPr>
    </w:p>
    <w:p w14:paraId="475CD2E6" w14:textId="7244A133" w:rsidR="00425B0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 w:rsidRPr="00866A2D">
        <w:rPr>
          <w:rFonts w:ascii="Verdana" w:eastAsia="Times New Roman" w:hAnsi="Verdana" w:cs="Times New Roman"/>
          <w:sz w:val="20"/>
          <w:szCs w:val="20"/>
          <w:u w:val="single"/>
        </w:rPr>
        <w:t>RFP # 54000</w:t>
      </w:r>
      <w:r w:rsidR="007F6FFE">
        <w:rPr>
          <w:rFonts w:ascii="Verdana" w:eastAsia="Times New Roman" w:hAnsi="Verdana" w:cs="Times New Roman"/>
          <w:sz w:val="20"/>
          <w:szCs w:val="20"/>
          <w:u w:val="single"/>
        </w:rPr>
        <w:t>2</w:t>
      </w:r>
      <w:r w:rsidR="005B3E19">
        <w:rPr>
          <w:rFonts w:ascii="Verdana" w:eastAsia="Times New Roman" w:hAnsi="Verdana" w:cs="Times New Roman"/>
          <w:sz w:val="20"/>
          <w:szCs w:val="20"/>
          <w:u w:val="single"/>
        </w:rPr>
        <w:t>1040</w:t>
      </w:r>
    </w:p>
    <w:p w14:paraId="4F139A92" w14:textId="47FC6FBD" w:rsidR="00425B0D" w:rsidRPr="00866A2D" w:rsidRDefault="005B3E19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  <w:u w:val="single"/>
        </w:rPr>
        <w:t>Department of Corrections</w:t>
      </w:r>
      <w:r w:rsidR="00425B0D" w:rsidRPr="00866A2D">
        <w:rPr>
          <w:rFonts w:ascii="Verdana" w:eastAsia="Times New Roman" w:hAnsi="Verdana" w:cs="Times New Roman"/>
          <w:sz w:val="20"/>
          <w:szCs w:val="20"/>
        </w:rPr>
        <w:br/>
      </w:r>
      <w:r w:rsidR="00425B0D" w:rsidRPr="00866A2D">
        <w:rPr>
          <w:rFonts w:ascii="Verdana" w:eastAsia="Times New Roman" w:hAnsi="Verdana" w:cs="Times New Roman"/>
          <w:sz w:val="20"/>
          <w:szCs w:val="20"/>
        </w:rPr>
        <w:br/>
        <w:t xml:space="preserve">The meeting of the </w:t>
      </w:r>
      <w:r w:rsidR="00E30B75" w:rsidRPr="00E30B75">
        <w:rPr>
          <w:rFonts w:ascii="Verdana" w:eastAsia="Times New Roman" w:hAnsi="Verdana" w:cs="Times New Roman"/>
          <w:sz w:val="20"/>
          <w:szCs w:val="20"/>
          <w:u w:val="single"/>
        </w:rPr>
        <w:t xml:space="preserve">RFP </w:t>
      </w:r>
      <w:r w:rsidR="00E30B75">
        <w:rPr>
          <w:rFonts w:ascii="Verdana" w:eastAsia="Times New Roman" w:hAnsi="Verdana" w:cs="Times New Roman"/>
          <w:sz w:val="20"/>
          <w:szCs w:val="20"/>
          <w:u w:val="single"/>
        </w:rPr>
        <w:t>Scoring</w:t>
      </w:r>
      <w:r w:rsidR="00425B0D" w:rsidRPr="00866A2D">
        <w:rPr>
          <w:rFonts w:ascii="Verdana" w:eastAsia="Times New Roman" w:hAnsi="Verdana" w:cs="Times New Roman"/>
          <w:sz w:val="20"/>
          <w:szCs w:val="20"/>
        </w:rPr>
        <w:t xml:space="preserve"> for the above-referenced solicitation will be held: </w:t>
      </w:r>
    </w:p>
    <w:p w14:paraId="3E1DA4C9" w14:textId="77777777" w:rsidR="00425B0D" w:rsidRPr="00866A2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12479361" w14:textId="5CC65747" w:rsidR="00425B0D" w:rsidRPr="00866A2D" w:rsidRDefault="005B3E19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  <w:u w:val="single"/>
        </w:rPr>
        <w:t>Wednes</w:t>
      </w:r>
      <w:r w:rsidR="00425B0D">
        <w:rPr>
          <w:rFonts w:ascii="Verdana" w:eastAsia="Times New Roman" w:hAnsi="Verdana" w:cs="Times New Roman"/>
          <w:sz w:val="20"/>
          <w:szCs w:val="20"/>
          <w:u w:val="single"/>
        </w:rPr>
        <w:t>day</w:t>
      </w:r>
      <w:r w:rsidR="00EE4E56">
        <w:rPr>
          <w:rFonts w:ascii="Verdana" w:eastAsia="Times New Roman" w:hAnsi="Verdana" w:cs="Times New Roman"/>
          <w:sz w:val="20"/>
          <w:szCs w:val="20"/>
          <w:u w:val="single"/>
        </w:rPr>
        <w:t xml:space="preserve">, </w:t>
      </w:r>
      <w:r>
        <w:rPr>
          <w:rFonts w:ascii="Verdana" w:eastAsia="Times New Roman" w:hAnsi="Verdana" w:cs="Times New Roman"/>
          <w:sz w:val="20"/>
          <w:szCs w:val="20"/>
          <w:u w:val="single"/>
        </w:rPr>
        <w:t>August</w:t>
      </w:r>
      <w:r w:rsidR="00EE4E56">
        <w:rPr>
          <w:rFonts w:ascii="Verdana" w:eastAsia="Times New Roman" w:hAnsi="Verdana" w:cs="Times New Roman"/>
          <w:sz w:val="20"/>
          <w:szCs w:val="20"/>
          <w:u w:val="single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  <w:u w:val="single"/>
        </w:rPr>
        <w:t>11</w:t>
      </w:r>
      <w:r w:rsidR="00425B0D">
        <w:rPr>
          <w:rFonts w:ascii="Verdana" w:eastAsia="Times New Roman" w:hAnsi="Verdana" w:cs="Times New Roman"/>
          <w:sz w:val="20"/>
          <w:szCs w:val="20"/>
          <w:u w:val="single"/>
        </w:rPr>
        <w:t>, 20</w:t>
      </w:r>
      <w:r w:rsidR="00C27541">
        <w:rPr>
          <w:rFonts w:ascii="Verdana" w:eastAsia="Times New Roman" w:hAnsi="Verdana" w:cs="Times New Roman"/>
          <w:sz w:val="20"/>
          <w:szCs w:val="20"/>
          <w:u w:val="single"/>
        </w:rPr>
        <w:t>2</w:t>
      </w:r>
      <w:r w:rsidR="007F6FFE">
        <w:rPr>
          <w:rFonts w:ascii="Verdana" w:eastAsia="Times New Roman" w:hAnsi="Verdana" w:cs="Times New Roman"/>
          <w:sz w:val="20"/>
          <w:szCs w:val="20"/>
          <w:u w:val="single"/>
        </w:rPr>
        <w:t>1</w:t>
      </w:r>
      <w:r w:rsidR="00425B0D" w:rsidRPr="00866A2D">
        <w:rPr>
          <w:rFonts w:ascii="Verdana" w:eastAsia="Times New Roman" w:hAnsi="Verdana" w:cs="Times New Roman"/>
          <w:sz w:val="20"/>
          <w:szCs w:val="20"/>
          <w:u w:val="single"/>
        </w:rPr>
        <w:t xml:space="preserve"> at </w:t>
      </w:r>
      <w:r w:rsidR="00C27541">
        <w:rPr>
          <w:rFonts w:ascii="Verdana" w:eastAsia="Times New Roman" w:hAnsi="Verdana" w:cs="Times New Roman"/>
          <w:sz w:val="20"/>
          <w:szCs w:val="20"/>
          <w:u w:val="single"/>
        </w:rPr>
        <w:t>1</w:t>
      </w:r>
      <w:r w:rsidR="00425B0D">
        <w:rPr>
          <w:rFonts w:ascii="Verdana" w:eastAsia="Times New Roman" w:hAnsi="Verdana" w:cs="Times New Roman"/>
          <w:sz w:val="20"/>
          <w:szCs w:val="20"/>
          <w:u w:val="single"/>
        </w:rPr>
        <w:t>:</w:t>
      </w:r>
      <w:r>
        <w:rPr>
          <w:rFonts w:ascii="Verdana" w:eastAsia="Times New Roman" w:hAnsi="Verdana" w:cs="Times New Roman"/>
          <w:sz w:val="20"/>
          <w:szCs w:val="20"/>
          <w:u w:val="single"/>
        </w:rPr>
        <w:t>3</w:t>
      </w:r>
      <w:r w:rsidR="00425B0D">
        <w:rPr>
          <w:rFonts w:ascii="Verdana" w:eastAsia="Times New Roman" w:hAnsi="Verdana" w:cs="Times New Roman"/>
          <w:sz w:val="20"/>
          <w:szCs w:val="20"/>
          <w:u w:val="single"/>
        </w:rPr>
        <w:t xml:space="preserve">0 </w:t>
      </w:r>
      <w:r>
        <w:rPr>
          <w:rFonts w:ascii="Verdana" w:eastAsia="Times New Roman" w:hAnsi="Verdana" w:cs="Times New Roman"/>
          <w:sz w:val="20"/>
          <w:szCs w:val="20"/>
          <w:u w:val="single"/>
        </w:rPr>
        <w:t>P</w:t>
      </w:r>
      <w:r w:rsidR="00425B0D">
        <w:rPr>
          <w:rFonts w:ascii="Verdana" w:eastAsia="Times New Roman" w:hAnsi="Verdana" w:cs="Times New Roman"/>
          <w:sz w:val="20"/>
          <w:szCs w:val="20"/>
          <w:u w:val="single"/>
        </w:rPr>
        <w:t>M</w:t>
      </w:r>
    </w:p>
    <w:p w14:paraId="5EEDBA57" w14:textId="77777777" w:rsidR="00425B0D" w:rsidRPr="00866A2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61128E18" w14:textId="77777777" w:rsidR="00425B0D" w:rsidRPr="00866A2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1FE21D8A" w14:textId="0F93063F" w:rsidR="00425B0D" w:rsidRPr="00866A2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 w:rsidRPr="00866A2D">
        <w:rPr>
          <w:rFonts w:ascii="Verdana" w:eastAsia="Times New Roman" w:hAnsi="Verdana" w:cs="Times New Roman"/>
          <w:sz w:val="20"/>
          <w:szCs w:val="20"/>
        </w:rPr>
        <w:t>The meeting will be held at:</w:t>
      </w:r>
      <w:r w:rsidRPr="00866A2D">
        <w:rPr>
          <w:rFonts w:ascii="Verdana" w:eastAsia="Times New Roman" w:hAnsi="Verdana" w:cs="Times New Roman"/>
          <w:sz w:val="20"/>
          <w:szCs w:val="20"/>
        </w:rPr>
        <w:br/>
      </w:r>
      <w:r w:rsidR="00EE4E56">
        <w:rPr>
          <w:rFonts w:ascii="Verdana" w:eastAsia="Times New Roman" w:hAnsi="Verdana" w:cs="Times New Roman"/>
          <w:sz w:val="20"/>
          <w:szCs w:val="20"/>
          <w:u w:val="single"/>
        </w:rPr>
        <w:t>Virtually @</w:t>
      </w:r>
    </w:p>
    <w:p w14:paraId="40940369" w14:textId="77777777" w:rsidR="00425B0D" w:rsidRDefault="00C27541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>
        <w:rPr>
          <w:rFonts w:ascii="Verdana" w:eastAsia="Times New Roman" w:hAnsi="Verdana" w:cs="Times New Roman"/>
          <w:sz w:val="20"/>
          <w:szCs w:val="20"/>
          <w:u w:val="single"/>
        </w:rPr>
        <w:t>SFAA</w:t>
      </w:r>
    </w:p>
    <w:p w14:paraId="0953A98A" w14:textId="77777777" w:rsidR="00425B0D" w:rsidRDefault="00C27541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>
        <w:rPr>
          <w:rFonts w:ascii="Verdana" w:eastAsia="Times New Roman" w:hAnsi="Verdana" w:cs="Times New Roman"/>
          <w:sz w:val="20"/>
          <w:szCs w:val="20"/>
          <w:u w:val="single"/>
        </w:rPr>
        <w:t>1201 Main Street Suite 600</w:t>
      </w:r>
    </w:p>
    <w:p w14:paraId="699BD72A" w14:textId="77777777" w:rsidR="00C27541" w:rsidRPr="00866A2D" w:rsidRDefault="00C27541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>
        <w:rPr>
          <w:rFonts w:ascii="Verdana" w:eastAsia="Times New Roman" w:hAnsi="Verdana" w:cs="Times New Roman"/>
          <w:sz w:val="20"/>
          <w:szCs w:val="20"/>
          <w:u w:val="single"/>
        </w:rPr>
        <w:t>Columbia, SC 29201</w:t>
      </w:r>
    </w:p>
    <w:p w14:paraId="1A9A63C4" w14:textId="77777777" w:rsidR="00425B0D" w:rsidRPr="00866A2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2FF21332" w14:textId="77777777" w:rsidR="00425B0D" w:rsidRPr="00866A2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74D73975" w14:textId="77777777" w:rsidR="00425B0D" w:rsidRPr="00866A2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7FC4249A" w14:textId="77777777" w:rsidR="00425B0D" w:rsidRPr="00676E3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676E3D">
        <w:rPr>
          <w:rFonts w:ascii="Verdana" w:eastAsia="Times New Roman" w:hAnsi="Verdana" w:cs="Times New Roman"/>
          <w:sz w:val="20"/>
          <w:szCs w:val="20"/>
        </w:rPr>
        <w:t xml:space="preserve">AGENDA:  </w:t>
      </w:r>
    </w:p>
    <w:p w14:paraId="22BD25C1" w14:textId="77777777" w:rsidR="00425B0D" w:rsidRPr="00676E3D" w:rsidRDefault="00425B0D" w:rsidP="00425B0D">
      <w:pPr>
        <w:numPr>
          <w:ilvl w:val="0"/>
          <w:numId w:val="1"/>
        </w:num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contextualSpacing/>
        <w:textAlignment w:val="baseline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REGULAR SESSION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</w:rPr>
        <w:br/>
      </w: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1. Open Meeting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</w:rPr>
        <w:br/>
      </w: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2. Overview of Process</w:t>
      </w:r>
    </w:p>
    <w:p w14:paraId="4D5E0FB0" w14:textId="77777777" w:rsidR="00425B0D" w:rsidRPr="00676E3D" w:rsidRDefault="00425B0D" w:rsidP="00425B0D">
      <w:pPr>
        <w:tabs>
          <w:tab w:val="left" w:pos="540"/>
          <w:tab w:val="left" w:pos="900"/>
        </w:tabs>
        <w:ind w:left="72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</w:p>
    <w:p w14:paraId="2C8CC415" w14:textId="77777777" w:rsidR="00425B0D" w:rsidRPr="00676E3D" w:rsidRDefault="00425B0D" w:rsidP="00425B0D">
      <w:pPr>
        <w:tabs>
          <w:tab w:val="left" w:pos="540"/>
          <w:tab w:val="left" w:pos="900"/>
        </w:tabs>
        <w:ind w:left="72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B. EXECUTIVE SESSION</w:t>
      </w:r>
    </w:p>
    <w:p w14:paraId="6660CD50" w14:textId="6BFA1346" w:rsidR="007F6FFE" w:rsidRDefault="00425B0D" w:rsidP="007F6FFE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     1. </w:t>
      </w:r>
      <w:r w:rsidR="007F6FFE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Overview of evaluation process and expectations</w:t>
      </w:r>
    </w:p>
    <w:p w14:paraId="73C26860" w14:textId="23C21988" w:rsidR="00C9129D" w:rsidRDefault="00C9129D" w:rsidP="007F6FFE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     2. Proposal Discussions</w:t>
      </w:r>
    </w:p>
    <w:p w14:paraId="204A40B9" w14:textId="06DC39E5" w:rsidR="00C9129D" w:rsidRDefault="00C9129D" w:rsidP="007F6FFE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     3. Scoring</w:t>
      </w:r>
    </w:p>
    <w:p w14:paraId="49A5B120" w14:textId="16505B0F" w:rsidR="00C9129D" w:rsidRDefault="00C9129D" w:rsidP="007F6FFE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     4.Closing </w:t>
      </w:r>
    </w:p>
    <w:p w14:paraId="70C31209" w14:textId="77777777" w:rsidR="007F6FFE" w:rsidRDefault="007F6FFE" w:rsidP="007F6FFE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</w:p>
    <w:p w14:paraId="079D5D25" w14:textId="77777777" w:rsidR="007F6FFE" w:rsidRDefault="007F6FFE" w:rsidP="007F6FFE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</w:p>
    <w:p w14:paraId="319A6FC7" w14:textId="77777777" w:rsidR="007F6FFE" w:rsidRDefault="007F6FFE" w:rsidP="007F6FFE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</w:p>
    <w:p w14:paraId="131B51E2" w14:textId="77777777" w:rsidR="007F6FFE" w:rsidRDefault="007F6FFE" w:rsidP="007F6FFE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</w:p>
    <w:p w14:paraId="6E4B8F66" w14:textId="0CBEE9C8" w:rsidR="00425B0D" w:rsidRPr="007F6FFE" w:rsidRDefault="00425B0D" w:rsidP="007F6FFE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676E3D">
        <w:rPr>
          <w:rFonts w:ascii="Verdana" w:eastAsia="Times New Roman" w:hAnsi="Verdana" w:cs="Times New Roman"/>
          <w:color w:val="222233"/>
          <w:sz w:val="20"/>
          <w:szCs w:val="20"/>
        </w:rPr>
        <w:br/>
      </w:r>
    </w:p>
    <w:p w14:paraId="39338C12" w14:textId="77777777" w:rsidR="00425B0D" w:rsidRPr="00866A2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14:paraId="09915F51" w14:textId="77777777" w:rsidR="004006E6" w:rsidRPr="004006E6" w:rsidRDefault="004006E6" w:rsidP="004006E6"/>
    <w:sectPr w:rsidR="004006E6" w:rsidRPr="004006E6" w:rsidSect="00CC12CC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C5151A" w14:textId="77777777" w:rsidR="00C957C5" w:rsidRDefault="00C957C5" w:rsidP="00F408E5">
      <w:r>
        <w:separator/>
      </w:r>
    </w:p>
  </w:endnote>
  <w:endnote w:type="continuationSeparator" w:id="0">
    <w:p w14:paraId="28250075" w14:textId="77777777" w:rsidR="00C957C5" w:rsidRDefault="00C957C5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7FB4D6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3B4931AF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0203EC68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783DC9" w14:textId="77777777" w:rsidR="00C957C5" w:rsidRDefault="00C957C5" w:rsidP="00F408E5">
      <w:r>
        <w:separator/>
      </w:r>
    </w:p>
  </w:footnote>
  <w:footnote w:type="continuationSeparator" w:id="0">
    <w:p w14:paraId="4E0DA677" w14:textId="77777777" w:rsidR="00C957C5" w:rsidRDefault="00C957C5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ABE5A4" w14:textId="77777777" w:rsidR="00CC12CC" w:rsidRDefault="0092485A">
    <w:pPr>
      <w:pStyle w:val="Header"/>
    </w:pPr>
    <w:r>
      <w:rPr>
        <w:noProof/>
      </w:rPr>
      <w:drawing>
        <wp:inline distT="0" distB="0" distL="0" distR="0" wp14:anchorId="66A3A51D" wp14:editId="2F023E93">
          <wp:extent cx="5943600" cy="169418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207PROC_SFAA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436074"/>
    <w:multiLevelType w:val="hybridMultilevel"/>
    <w:tmpl w:val="C59ED3AC"/>
    <w:lvl w:ilvl="0" w:tplc="8B62D43E">
      <w:start w:val="1"/>
      <w:numFmt w:val="upperLetter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D08D7"/>
    <w:rsid w:val="00177723"/>
    <w:rsid w:val="00183867"/>
    <w:rsid w:val="00241B61"/>
    <w:rsid w:val="00284996"/>
    <w:rsid w:val="00305821"/>
    <w:rsid w:val="00370EA9"/>
    <w:rsid w:val="004006E6"/>
    <w:rsid w:val="00425B0D"/>
    <w:rsid w:val="004C04A4"/>
    <w:rsid w:val="004C19FF"/>
    <w:rsid w:val="005B3E19"/>
    <w:rsid w:val="005C3D76"/>
    <w:rsid w:val="005F270C"/>
    <w:rsid w:val="00606BDD"/>
    <w:rsid w:val="00615698"/>
    <w:rsid w:val="006C1976"/>
    <w:rsid w:val="007F6FFE"/>
    <w:rsid w:val="008211CB"/>
    <w:rsid w:val="0086579A"/>
    <w:rsid w:val="008A6C58"/>
    <w:rsid w:val="008B3062"/>
    <w:rsid w:val="0092485A"/>
    <w:rsid w:val="009434B0"/>
    <w:rsid w:val="009B1FAF"/>
    <w:rsid w:val="00AE3482"/>
    <w:rsid w:val="00BC62A8"/>
    <w:rsid w:val="00BD76EB"/>
    <w:rsid w:val="00C13910"/>
    <w:rsid w:val="00C27541"/>
    <w:rsid w:val="00C3036E"/>
    <w:rsid w:val="00C327FF"/>
    <w:rsid w:val="00C334A3"/>
    <w:rsid w:val="00C9129D"/>
    <w:rsid w:val="00C957C5"/>
    <w:rsid w:val="00CA1211"/>
    <w:rsid w:val="00CC12CC"/>
    <w:rsid w:val="00DD1660"/>
    <w:rsid w:val="00E30B75"/>
    <w:rsid w:val="00EB79F9"/>
    <w:rsid w:val="00EE4E56"/>
    <w:rsid w:val="00F408E5"/>
    <w:rsid w:val="00F446AA"/>
    <w:rsid w:val="00F5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18598E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Sloan, Brittany</cp:lastModifiedBy>
  <cp:revision>4</cp:revision>
  <cp:lastPrinted>2016-06-30T20:28:00Z</cp:lastPrinted>
  <dcterms:created xsi:type="dcterms:W3CDTF">2021-03-11T19:34:00Z</dcterms:created>
  <dcterms:modified xsi:type="dcterms:W3CDTF">2021-08-05T12:57:00Z</dcterms:modified>
</cp:coreProperties>
</file>