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4869FF01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36793F">
        <w:rPr>
          <w:rFonts w:ascii="Verdana" w:eastAsia="Times New Roman" w:hAnsi="Verdana" w:cs="Times New Roman"/>
          <w:sz w:val="20"/>
          <w:szCs w:val="20"/>
          <w:u w:val="single"/>
        </w:rPr>
        <w:t>751</w:t>
      </w:r>
    </w:p>
    <w:p w14:paraId="4F139A92" w14:textId="2D065A0B" w:rsidR="00425B0D" w:rsidRPr="00866A2D" w:rsidRDefault="0036793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Law Enforcement Division (SLED)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Scoring Meeting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0F298525" w:rsidR="00425B0D" w:rsidRPr="00866A2D" w:rsidRDefault="0036793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sd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May 5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B06B083" w14:textId="77777777" w:rsidR="0036793F" w:rsidRDefault="00425B0D" w:rsidP="003679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36793F">
        <w:rPr>
          <w:rFonts w:ascii="Verdana" w:eastAsia="Times New Roman" w:hAnsi="Verdana" w:cs="Times New Roman"/>
          <w:sz w:val="20"/>
          <w:szCs w:val="20"/>
          <w:u w:val="single"/>
        </w:rPr>
        <w:t xml:space="preserve">SLED </w:t>
      </w:r>
    </w:p>
    <w:p w14:paraId="072C4B81" w14:textId="3F4AFE33" w:rsidR="00B20436" w:rsidRDefault="0036793F" w:rsidP="003679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1331 Elmwood Ave</w:t>
      </w:r>
    </w:p>
    <w:p w14:paraId="72F15A7D" w14:textId="6D69629F" w:rsidR="0036793F" w:rsidRPr="00866A2D" w:rsidRDefault="0036793F" w:rsidP="003679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583CE57" w14:textId="71A6A3A9" w:rsidR="00B20436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B20436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Review and Discussion of Proposals</w:t>
      </w:r>
    </w:p>
    <w:p w14:paraId="7F2137BC" w14:textId="77777777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Scoring</w:t>
      </w:r>
    </w:p>
    <w:p w14:paraId="61795396" w14:textId="68609CC5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3. Close Meeting  </w:t>
      </w:r>
    </w:p>
    <w:p w14:paraId="70C31209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9D5D25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19A6FC7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31B51E2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E4B8F66" w14:textId="0CBEE9C8" w:rsidR="00425B0D" w:rsidRP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1AF3" w14:textId="77777777" w:rsidR="005D35F8" w:rsidRDefault="005D35F8" w:rsidP="00F408E5">
      <w:r>
        <w:separator/>
      </w:r>
    </w:p>
  </w:endnote>
  <w:endnote w:type="continuationSeparator" w:id="0">
    <w:p w14:paraId="06BE60F4" w14:textId="77777777" w:rsidR="005D35F8" w:rsidRDefault="005D35F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D6A93" w14:textId="77777777" w:rsidR="005D35F8" w:rsidRDefault="005D35F8" w:rsidP="00F408E5">
      <w:r>
        <w:separator/>
      </w:r>
    </w:p>
  </w:footnote>
  <w:footnote w:type="continuationSeparator" w:id="0">
    <w:p w14:paraId="509D525D" w14:textId="77777777" w:rsidR="005D35F8" w:rsidRDefault="005D35F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7723"/>
    <w:rsid w:val="00183867"/>
    <w:rsid w:val="00241B61"/>
    <w:rsid w:val="002713F2"/>
    <w:rsid w:val="00284996"/>
    <w:rsid w:val="00305821"/>
    <w:rsid w:val="00332BFF"/>
    <w:rsid w:val="0036793F"/>
    <w:rsid w:val="00370EA9"/>
    <w:rsid w:val="004006E6"/>
    <w:rsid w:val="00425B0D"/>
    <w:rsid w:val="004C04A4"/>
    <w:rsid w:val="00554C54"/>
    <w:rsid w:val="005C3D76"/>
    <w:rsid w:val="005D35F8"/>
    <w:rsid w:val="005F270C"/>
    <w:rsid w:val="00606BDD"/>
    <w:rsid w:val="00615698"/>
    <w:rsid w:val="006C1976"/>
    <w:rsid w:val="007F6FFE"/>
    <w:rsid w:val="008211CB"/>
    <w:rsid w:val="0086579A"/>
    <w:rsid w:val="008A6C58"/>
    <w:rsid w:val="008B3062"/>
    <w:rsid w:val="00902762"/>
    <w:rsid w:val="0092485A"/>
    <w:rsid w:val="009434B0"/>
    <w:rsid w:val="009B1FAF"/>
    <w:rsid w:val="00AE3482"/>
    <w:rsid w:val="00B20436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Sloan, Brittany</cp:lastModifiedBy>
  <cp:revision>6</cp:revision>
  <cp:lastPrinted>2016-06-30T20:28:00Z</cp:lastPrinted>
  <dcterms:created xsi:type="dcterms:W3CDTF">2021-03-11T19:33:00Z</dcterms:created>
  <dcterms:modified xsi:type="dcterms:W3CDTF">2021-04-30T15:25:00Z</dcterms:modified>
</cp:coreProperties>
</file>