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F5D6" w14:textId="77777777" w:rsidR="004006E6" w:rsidRDefault="004006E6"/>
    <w:p w14:paraId="6AFDF32C" w14:textId="77777777" w:rsidR="004006E6" w:rsidRPr="004006E6" w:rsidRDefault="004006E6" w:rsidP="004006E6"/>
    <w:p w14:paraId="233CB564" w14:textId="77777777" w:rsidR="004006E6" w:rsidRDefault="004006E6" w:rsidP="004006E6"/>
    <w:p w14:paraId="1A3C3715" w14:textId="31883FC2" w:rsidR="006A59B0" w:rsidRPr="00A42276" w:rsidRDefault="006A59B0" w:rsidP="006A59B0">
      <w:pPr>
        <w:pStyle w:val="Style1"/>
        <w:ind w:left="0" w:right="0"/>
        <w:jc w:val="center"/>
        <w:rPr>
          <w:rFonts w:ascii="Arial" w:hAnsi="Arial" w:cs="Arial"/>
          <w:b/>
        </w:rPr>
      </w:pPr>
      <w:r w:rsidRPr="00A42276">
        <w:rPr>
          <w:rFonts w:ascii="Arial" w:eastAsia="Arial" w:hAnsi="Arial" w:cs="Arial"/>
          <w:b/>
          <w:bCs/>
        </w:rPr>
        <w:t>Market Analysis and Procurement Strategy</w:t>
      </w:r>
      <w:r w:rsidR="00AC1E05">
        <w:rPr>
          <w:rFonts w:ascii="Arial" w:eastAsia="Arial" w:hAnsi="Arial" w:cs="Arial"/>
          <w:b/>
          <w:bCs/>
        </w:rPr>
        <w:t xml:space="preserve"> </w:t>
      </w:r>
    </w:p>
    <w:p w14:paraId="1319D023" w14:textId="77777777" w:rsidR="006A59B0" w:rsidRPr="00A42276" w:rsidRDefault="006A59B0" w:rsidP="006A59B0">
      <w:pPr>
        <w:pStyle w:val="Style1"/>
        <w:ind w:left="0"/>
        <w:rPr>
          <w:rFonts w:ascii="Arial" w:hAnsi="Arial" w:cs="Arial"/>
          <w:sz w:val="22"/>
          <w:szCs w:val="22"/>
        </w:rPr>
      </w:pPr>
    </w:p>
    <w:p w14:paraId="60528855" w14:textId="77777777" w:rsidR="006A59B0" w:rsidRPr="00A42276" w:rsidRDefault="006A59B0" w:rsidP="006A59B0">
      <w:pPr>
        <w:pStyle w:val="Style1"/>
        <w:ind w:left="0"/>
        <w:rPr>
          <w:rFonts w:ascii="Arial" w:hAnsi="Arial" w:cs="Arial"/>
          <w:sz w:val="22"/>
          <w:szCs w:val="22"/>
        </w:rPr>
      </w:pPr>
    </w:p>
    <w:p w14:paraId="594518DE" w14:textId="77777777" w:rsidR="006A59B0" w:rsidRPr="00A42276" w:rsidRDefault="006A59B0" w:rsidP="006A59B0">
      <w:pPr>
        <w:ind w:left="720" w:hanging="720"/>
        <w:rPr>
          <w:rFonts w:ascii="Arial" w:hAnsi="Arial" w:cs="Arial"/>
        </w:rPr>
      </w:pPr>
      <w:r w:rsidRPr="00A42276">
        <w:rPr>
          <w:rFonts w:ascii="Arial" w:eastAsia="Arial" w:hAnsi="Arial" w:cs="Arial"/>
          <w:b/>
          <w:bCs/>
        </w:rPr>
        <w:t>DATE:</w:t>
      </w:r>
      <w:r w:rsidRPr="00A42276">
        <w:rPr>
          <w:rFonts w:ascii="Arial" w:hAnsi="Arial" w:cs="Arial"/>
          <w:b/>
        </w:rPr>
        <w:tab/>
      </w:r>
      <w:r w:rsidRPr="00A42276">
        <w:rPr>
          <w:rFonts w:ascii="Arial" w:hAnsi="Arial" w:cs="Arial"/>
          <w:b/>
        </w:rPr>
        <w:tab/>
      </w:r>
      <w:r w:rsidRPr="00A42276">
        <w:rPr>
          <w:rFonts w:ascii="Arial" w:eastAsia="Arial" w:hAnsi="Arial" w:cs="Arial"/>
          <w:highlight w:val="lightGray"/>
        </w:rPr>
        <w:t>&lt;Insert Date&gt;</w:t>
      </w:r>
    </w:p>
    <w:p w14:paraId="4AD7DD61" w14:textId="77777777" w:rsidR="006A59B0" w:rsidRPr="00A42276" w:rsidRDefault="006A59B0" w:rsidP="006A59B0">
      <w:pPr>
        <w:tabs>
          <w:tab w:val="left" w:pos="4200"/>
        </w:tabs>
        <w:rPr>
          <w:rFonts w:ascii="Arial" w:hAnsi="Arial" w:cs="Arial"/>
        </w:rPr>
      </w:pPr>
    </w:p>
    <w:p w14:paraId="5654BF2F" w14:textId="51610790" w:rsidR="006A59B0" w:rsidRPr="00A42276" w:rsidRDefault="006A59B0" w:rsidP="006A59B0">
      <w:pPr>
        <w:ind w:left="720" w:hanging="720"/>
        <w:rPr>
          <w:rFonts w:ascii="Arial" w:hAnsi="Arial" w:cs="Arial"/>
        </w:rPr>
      </w:pPr>
      <w:r>
        <w:rPr>
          <w:rFonts w:ascii="Arial" w:eastAsia="Arial" w:hAnsi="Arial" w:cs="Arial"/>
          <w:b/>
          <w:bCs/>
        </w:rPr>
        <w:t>AGENCY</w:t>
      </w:r>
      <w:r w:rsidRPr="00A42276">
        <w:rPr>
          <w:rFonts w:ascii="Arial" w:eastAsia="Arial" w:hAnsi="Arial" w:cs="Arial"/>
          <w:b/>
          <w:bCs/>
        </w:rPr>
        <w:t>:</w:t>
      </w:r>
      <w:r w:rsidRPr="00A42276">
        <w:rPr>
          <w:rFonts w:ascii="Arial" w:hAnsi="Arial" w:cs="Arial"/>
        </w:rPr>
        <w:tab/>
      </w:r>
      <w:r w:rsidRPr="00A42276">
        <w:rPr>
          <w:rFonts w:ascii="Arial" w:hAnsi="Arial" w:cs="Arial"/>
          <w:highlight w:val="lightGray"/>
        </w:rPr>
        <w:t>&lt;Insert Name&gt;</w:t>
      </w:r>
    </w:p>
    <w:p w14:paraId="55F77D96" w14:textId="1C0F46E4" w:rsidR="006A59B0" w:rsidRPr="00A42276" w:rsidRDefault="006A59B0" w:rsidP="006A59B0">
      <w:pPr>
        <w:ind w:left="720"/>
        <w:rPr>
          <w:rFonts w:ascii="Arial" w:hAnsi="Arial" w:cs="Arial"/>
        </w:rPr>
      </w:pPr>
    </w:p>
    <w:p w14:paraId="1299B671" w14:textId="3CEA18C1" w:rsidR="006A59B0" w:rsidRPr="00A42276" w:rsidRDefault="006A59B0" w:rsidP="006A59B0">
      <w:pPr>
        <w:ind w:left="1440" w:hanging="1440"/>
        <w:rPr>
          <w:rFonts w:ascii="Arial" w:hAnsi="Arial" w:cs="Arial"/>
        </w:rPr>
      </w:pPr>
      <w:r>
        <w:rPr>
          <w:rFonts w:ascii="Arial" w:eastAsia="Arial" w:hAnsi="Arial" w:cs="Arial"/>
          <w:b/>
          <w:bCs/>
        </w:rPr>
        <w:t xml:space="preserve">PROCUREMENT OFFICER: </w:t>
      </w:r>
      <w:r w:rsidRPr="00A42276">
        <w:rPr>
          <w:rFonts w:ascii="Arial" w:hAnsi="Arial" w:cs="Arial"/>
        </w:rPr>
        <w:tab/>
      </w:r>
      <w:r w:rsidRPr="00A42276">
        <w:rPr>
          <w:rFonts w:ascii="Arial" w:hAnsi="Arial" w:cs="Arial"/>
          <w:highlight w:val="lightGray"/>
        </w:rPr>
        <w:t>&lt;Insert Name&gt;</w:t>
      </w:r>
    </w:p>
    <w:p w14:paraId="2DF8C373" w14:textId="77777777" w:rsidR="006A59B0" w:rsidRPr="00A42276" w:rsidRDefault="006A59B0" w:rsidP="006A59B0">
      <w:pPr>
        <w:rPr>
          <w:rFonts w:ascii="Arial" w:hAnsi="Arial" w:cs="Arial"/>
        </w:rPr>
      </w:pPr>
    </w:p>
    <w:p w14:paraId="3B6EE7AC" w14:textId="5A482062" w:rsidR="006A59B0" w:rsidRPr="00A42276" w:rsidRDefault="006A59B0" w:rsidP="006A59B0">
      <w:pPr>
        <w:pBdr>
          <w:bottom w:val="single" w:sz="12" w:space="0" w:color="auto"/>
        </w:pBdr>
        <w:ind w:left="1440" w:hanging="1440"/>
        <w:rPr>
          <w:rFonts w:ascii="Arial" w:hAnsi="Arial" w:cs="Arial"/>
          <w:bCs/>
        </w:rPr>
      </w:pPr>
      <w:r w:rsidRPr="00A42276">
        <w:rPr>
          <w:rFonts w:ascii="Arial" w:eastAsia="Arial" w:hAnsi="Arial" w:cs="Arial"/>
          <w:b/>
          <w:bCs/>
        </w:rPr>
        <w:t>S</w:t>
      </w:r>
      <w:r>
        <w:rPr>
          <w:rFonts w:ascii="Arial" w:eastAsia="Arial" w:hAnsi="Arial" w:cs="Arial"/>
          <w:b/>
          <w:bCs/>
        </w:rPr>
        <w:t>OLICITATION</w:t>
      </w:r>
      <w:r w:rsidRPr="00A42276">
        <w:rPr>
          <w:rFonts w:ascii="Arial" w:eastAsia="Arial" w:hAnsi="Arial" w:cs="Arial"/>
        </w:rPr>
        <w:t>:</w:t>
      </w:r>
      <w:r w:rsidRPr="00A42276">
        <w:rPr>
          <w:rFonts w:ascii="Arial" w:hAnsi="Arial" w:cs="Arial"/>
        </w:rPr>
        <w:tab/>
      </w:r>
      <w:r w:rsidRPr="00A42276">
        <w:rPr>
          <w:rFonts w:ascii="Arial" w:hAnsi="Arial" w:cs="Arial"/>
          <w:highlight w:val="lightGray"/>
        </w:rPr>
        <w:t>&lt;Insert Title&gt;</w:t>
      </w:r>
      <w:r w:rsidRPr="00A42276">
        <w:rPr>
          <w:rFonts w:ascii="Arial" w:hAnsi="Arial" w:cs="Arial"/>
          <w:bCs/>
        </w:rPr>
        <w:t xml:space="preserve"> - Market Analysis and Procurement Strategy</w:t>
      </w:r>
    </w:p>
    <w:p w14:paraId="28BA839C" w14:textId="77777777" w:rsidR="006A59B0" w:rsidRPr="00A42276" w:rsidRDefault="006A59B0" w:rsidP="006A59B0">
      <w:pPr>
        <w:pBdr>
          <w:bottom w:val="single" w:sz="12" w:space="0" w:color="auto"/>
        </w:pBdr>
        <w:ind w:left="1440" w:hanging="1440"/>
        <w:rPr>
          <w:rFonts w:ascii="Arial" w:hAnsi="Arial" w:cs="Arial"/>
          <w:bCs/>
        </w:rPr>
      </w:pPr>
    </w:p>
    <w:p w14:paraId="1657AE26" w14:textId="77777777" w:rsidR="006A59B0" w:rsidRPr="00A42276" w:rsidRDefault="006A59B0" w:rsidP="006A59B0">
      <w:pPr>
        <w:ind w:right="14"/>
        <w:rPr>
          <w:rFonts w:ascii="Arial" w:hAnsi="Arial" w:cs="Arial"/>
          <w:iCs/>
        </w:rPr>
      </w:pPr>
    </w:p>
    <w:p w14:paraId="1FD7CB75" w14:textId="77777777" w:rsidR="006A59B0" w:rsidRPr="00A42276" w:rsidRDefault="006A59B0" w:rsidP="006A59B0">
      <w:pPr>
        <w:tabs>
          <w:tab w:val="left" w:pos="1440"/>
        </w:tabs>
        <w:ind w:right="8"/>
        <w:rPr>
          <w:rFonts w:ascii="Arial" w:eastAsia="Arial" w:hAnsi="Arial" w:cs="Arial"/>
          <w:b/>
          <w:bCs/>
        </w:rPr>
      </w:pPr>
    </w:p>
    <w:p w14:paraId="34A4F97B" w14:textId="77777777" w:rsidR="006A59B0" w:rsidRPr="00A42276" w:rsidRDefault="006A59B0" w:rsidP="006A59B0">
      <w:pPr>
        <w:keepNext/>
        <w:tabs>
          <w:tab w:val="left" w:pos="1440"/>
        </w:tabs>
        <w:ind w:right="8"/>
        <w:rPr>
          <w:rFonts w:ascii="Arial" w:hAnsi="Arial" w:cs="Arial"/>
        </w:rPr>
      </w:pPr>
      <w:r w:rsidRPr="00A42276">
        <w:rPr>
          <w:rFonts w:ascii="Arial" w:eastAsia="Arial" w:hAnsi="Arial" w:cs="Arial"/>
          <w:b/>
          <w:bCs/>
        </w:rPr>
        <w:t>Background</w:t>
      </w:r>
    </w:p>
    <w:p w14:paraId="3803C371" w14:textId="1E8288EC" w:rsidR="006A59B0" w:rsidRPr="00A42276" w:rsidRDefault="006A59B0" w:rsidP="006A59B0">
      <w:pPr>
        <w:tabs>
          <w:tab w:val="left" w:pos="1440"/>
        </w:tabs>
        <w:ind w:right="8"/>
        <w:rPr>
          <w:rFonts w:ascii="Arial" w:hAnsi="Arial" w:cs="Arial"/>
        </w:rPr>
      </w:pPr>
      <w:r w:rsidRPr="00A42276">
        <w:rPr>
          <w:rFonts w:ascii="Arial" w:eastAsia="Arial" w:hAnsi="Arial" w:cs="Arial"/>
        </w:rPr>
        <w:t>This section should state the purpose of the solicitation, how these commodities or services are currently procured, or if this will be a new procurement. This section should also include information about the current vendor(s) such as name(s), term, etc</w:t>
      </w:r>
      <w:r w:rsidR="0054103A">
        <w:rPr>
          <w:rFonts w:ascii="Arial" w:eastAsia="Arial" w:hAnsi="Arial" w:cs="Arial"/>
        </w:rPr>
        <w:t>.</w:t>
      </w:r>
      <w:r w:rsidR="003D3825">
        <w:rPr>
          <w:rFonts w:ascii="Arial" w:eastAsia="Arial" w:hAnsi="Arial" w:cs="Arial"/>
        </w:rPr>
        <w:t xml:space="preserve"> Include additional details if there is a legislative mandate, grant funding and/or sourcing requirements, or other special requirements associated with the project.</w:t>
      </w:r>
    </w:p>
    <w:p w14:paraId="036DA524" w14:textId="77777777" w:rsidR="006A59B0" w:rsidRPr="00A42276" w:rsidRDefault="006A59B0" w:rsidP="006A59B0">
      <w:pPr>
        <w:tabs>
          <w:tab w:val="left" w:pos="1440"/>
        </w:tabs>
        <w:ind w:right="8"/>
        <w:rPr>
          <w:rFonts w:ascii="Arial" w:hAnsi="Arial" w:cs="Arial"/>
        </w:rPr>
      </w:pPr>
    </w:p>
    <w:p w14:paraId="1D939214" w14:textId="77777777" w:rsidR="00FD3377" w:rsidRPr="00A42276" w:rsidRDefault="00FD3377" w:rsidP="00FD3377">
      <w:pPr>
        <w:keepNext/>
        <w:tabs>
          <w:tab w:val="left" w:pos="1440"/>
        </w:tabs>
        <w:rPr>
          <w:rFonts w:ascii="Arial" w:hAnsi="Arial" w:cs="Arial"/>
          <w:b/>
        </w:rPr>
      </w:pPr>
      <w:r w:rsidRPr="00A42276">
        <w:rPr>
          <w:rFonts w:ascii="Arial" w:eastAsia="Arial" w:hAnsi="Arial" w:cs="Arial"/>
          <w:b/>
          <w:bCs/>
        </w:rPr>
        <w:t>Customer Information</w:t>
      </w:r>
    </w:p>
    <w:p w14:paraId="4157B972" w14:textId="77777777" w:rsidR="00FD3377" w:rsidRPr="00A42276" w:rsidRDefault="00FD3377" w:rsidP="00FD3377">
      <w:pPr>
        <w:tabs>
          <w:tab w:val="left" w:pos="1440"/>
        </w:tabs>
        <w:rPr>
          <w:rFonts w:ascii="Arial" w:hAnsi="Arial" w:cs="Arial"/>
        </w:rPr>
      </w:pPr>
      <w:r w:rsidRPr="00A42276">
        <w:rPr>
          <w:rFonts w:ascii="Arial" w:eastAsia="Arial" w:hAnsi="Arial" w:cs="Arial"/>
        </w:rPr>
        <w:t>This section should focus on stakeholders. It should address:</w:t>
      </w:r>
    </w:p>
    <w:p w14:paraId="5D721C62" w14:textId="77777777" w:rsidR="00FD3377" w:rsidRPr="00A42276" w:rsidRDefault="00FD3377" w:rsidP="00FD3377">
      <w:pPr>
        <w:pStyle w:val="ListParagraph"/>
        <w:numPr>
          <w:ilvl w:val="0"/>
          <w:numId w:val="3"/>
        </w:numPr>
        <w:tabs>
          <w:tab w:val="left" w:pos="1440"/>
        </w:tabs>
        <w:rPr>
          <w:rFonts w:ascii="Arial" w:eastAsia="Arial" w:hAnsi="Arial" w:cs="Arial"/>
          <w:color w:val="auto"/>
          <w:sz w:val="22"/>
        </w:rPr>
      </w:pPr>
      <w:r w:rsidRPr="00A42276">
        <w:rPr>
          <w:rFonts w:ascii="Arial" w:eastAsia="Arial" w:hAnsi="Arial" w:cs="Arial"/>
          <w:color w:val="auto"/>
          <w:sz w:val="22"/>
        </w:rPr>
        <w:t>Who controls the requirement</w:t>
      </w:r>
      <w:r>
        <w:rPr>
          <w:rFonts w:ascii="Arial" w:eastAsia="Arial" w:hAnsi="Arial" w:cs="Arial"/>
          <w:color w:val="auto"/>
          <w:sz w:val="22"/>
        </w:rPr>
        <w:t>s</w:t>
      </w:r>
      <w:r w:rsidRPr="00A42276">
        <w:rPr>
          <w:rFonts w:ascii="Arial" w:eastAsia="Arial" w:hAnsi="Arial" w:cs="Arial"/>
          <w:color w:val="auto"/>
          <w:sz w:val="22"/>
        </w:rPr>
        <w:t xml:space="preserve">, specs, etc.? </w:t>
      </w:r>
    </w:p>
    <w:p w14:paraId="7DB7D0DC" w14:textId="77777777" w:rsidR="00FD3377" w:rsidRPr="00A42276" w:rsidRDefault="00FD3377" w:rsidP="00FD3377">
      <w:pPr>
        <w:pStyle w:val="ListParagraph"/>
        <w:numPr>
          <w:ilvl w:val="0"/>
          <w:numId w:val="3"/>
        </w:numPr>
        <w:tabs>
          <w:tab w:val="left" w:pos="1440"/>
        </w:tabs>
        <w:rPr>
          <w:rFonts w:ascii="Arial" w:eastAsia="Arial" w:hAnsi="Arial" w:cs="Arial"/>
          <w:color w:val="auto"/>
          <w:sz w:val="22"/>
        </w:rPr>
      </w:pPr>
      <w:r>
        <w:rPr>
          <w:rFonts w:ascii="Arial" w:eastAsia="Arial" w:hAnsi="Arial" w:cs="Arial"/>
          <w:color w:val="auto"/>
          <w:sz w:val="22"/>
        </w:rPr>
        <w:t>Who are the</w:t>
      </w:r>
      <w:r w:rsidRPr="00A42276">
        <w:rPr>
          <w:rFonts w:ascii="Arial" w:eastAsia="Arial" w:hAnsi="Arial" w:cs="Arial"/>
          <w:color w:val="auto"/>
          <w:sz w:val="22"/>
        </w:rPr>
        <w:t xml:space="preserve"> subject matter experts</w:t>
      </w:r>
      <w:r>
        <w:rPr>
          <w:rFonts w:ascii="Arial" w:eastAsia="Arial" w:hAnsi="Arial" w:cs="Arial"/>
          <w:color w:val="auto"/>
          <w:sz w:val="22"/>
        </w:rPr>
        <w:t xml:space="preserve"> and where are they located</w:t>
      </w:r>
      <w:r w:rsidRPr="00A42276">
        <w:rPr>
          <w:rFonts w:ascii="Arial" w:eastAsia="Arial" w:hAnsi="Arial" w:cs="Arial"/>
          <w:color w:val="auto"/>
          <w:sz w:val="22"/>
        </w:rPr>
        <w:t>?</w:t>
      </w:r>
    </w:p>
    <w:p w14:paraId="0FD49265" w14:textId="77777777" w:rsidR="00FD3377" w:rsidRPr="00A42276" w:rsidRDefault="00FD3377" w:rsidP="00FD3377">
      <w:pPr>
        <w:pStyle w:val="ListParagraph"/>
        <w:numPr>
          <w:ilvl w:val="0"/>
          <w:numId w:val="3"/>
        </w:numPr>
        <w:tabs>
          <w:tab w:val="left" w:pos="1440"/>
        </w:tabs>
        <w:rPr>
          <w:rFonts w:ascii="Arial" w:eastAsia="Arial" w:hAnsi="Arial" w:cs="Arial"/>
          <w:color w:val="auto"/>
          <w:sz w:val="22"/>
        </w:rPr>
      </w:pPr>
      <w:r>
        <w:rPr>
          <w:rFonts w:ascii="Arial" w:eastAsia="Arial" w:hAnsi="Arial" w:cs="Arial"/>
          <w:color w:val="auto"/>
          <w:sz w:val="22"/>
        </w:rPr>
        <w:t>Who are the e</w:t>
      </w:r>
      <w:r w:rsidRPr="00A42276">
        <w:rPr>
          <w:rFonts w:ascii="Arial" w:eastAsia="Arial" w:hAnsi="Arial" w:cs="Arial"/>
          <w:color w:val="auto"/>
          <w:sz w:val="22"/>
        </w:rPr>
        <w:t xml:space="preserve">ligible </w:t>
      </w:r>
      <w:r>
        <w:rPr>
          <w:rFonts w:ascii="Arial" w:eastAsia="Arial" w:hAnsi="Arial" w:cs="Arial"/>
          <w:color w:val="auto"/>
          <w:sz w:val="22"/>
        </w:rPr>
        <w:t>u</w:t>
      </w:r>
      <w:r w:rsidRPr="00A42276">
        <w:rPr>
          <w:rFonts w:ascii="Arial" w:eastAsia="Arial" w:hAnsi="Arial" w:cs="Arial"/>
          <w:color w:val="auto"/>
          <w:sz w:val="22"/>
        </w:rPr>
        <w:t xml:space="preserve">sers? What are </w:t>
      </w:r>
      <w:r>
        <w:rPr>
          <w:rFonts w:ascii="Arial" w:eastAsia="Arial" w:hAnsi="Arial" w:cs="Arial"/>
          <w:color w:val="auto"/>
          <w:sz w:val="22"/>
        </w:rPr>
        <w:t>e</w:t>
      </w:r>
      <w:r w:rsidRPr="00A42276">
        <w:rPr>
          <w:rFonts w:ascii="Arial" w:eastAsia="Arial" w:hAnsi="Arial" w:cs="Arial"/>
          <w:color w:val="auto"/>
          <w:sz w:val="22"/>
        </w:rPr>
        <w:t xml:space="preserve">ligible </w:t>
      </w:r>
      <w:r>
        <w:rPr>
          <w:rFonts w:ascii="Arial" w:eastAsia="Arial" w:hAnsi="Arial" w:cs="Arial"/>
          <w:color w:val="auto"/>
          <w:sz w:val="22"/>
        </w:rPr>
        <w:t>u</w:t>
      </w:r>
      <w:r w:rsidRPr="00A42276">
        <w:rPr>
          <w:rFonts w:ascii="Arial" w:eastAsia="Arial" w:hAnsi="Arial" w:cs="Arial"/>
          <w:color w:val="auto"/>
          <w:sz w:val="22"/>
        </w:rPr>
        <w:t>sers buying now</w:t>
      </w:r>
      <w:r>
        <w:rPr>
          <w:rFonts w:ascii="Arial" w:eastAsia="Arial" w:hAnsi="Arial" w:cs="Arial"/>
          <w:color w:val="auto"/>
          <w:sz w:val="22"/>
        </w:rPr>
        <w:t>,</w:t>
      </w:r>
      <w:r w:rsidRPr="00A42276">
        <w:rPr>
          <w:rFonts w:ascii="Arial" w:eastAsia="Arial" w:hAnsi="Arial" w:cs="Arial"/>
          <w:color w:val="auto"/>
          <w:sz w:val="22"/>
        </w:rPr>
        <w:t xml:space="preserve"> and </w:t>
      </w:r>
      <w:r>
        <w:rPr>
          <w:rFonts w:ascii="Arial" w:eastAsia="Arial" w:hAnsi="Arial" w:cs="Arial"/>
          <w:color w:val="auto"/>
          <w:sz w:val="22"/>
        </w:rPr>
        <w:t xml:space="preserve">what do they </w:t>
      </w:r>
      <w:r w:rsidRPr="00A42276">
        <w:rPr>
          <w:rFonts w:ascii="Arial" w:eastAsia="Arial" w:hAnsi="Arial" w:cs="Arial"/>
          <w:color w:val="auto"/>
          <w:sz w:val="22"/>
        </w:rPr>
        <w:t>anticipate purchas</w:t>
      </w:r>
      <w:r>
        <w:rPr>
          <w:rFonts w:ascii="Arial" w:eastAsia="Arial" w:hAnsi="Arial" w:cs="Arial"/>
          <w:color w:val="auto"/>
          <w:sz w:val="22"/>
        </w:rPr>
        <w:t>ing</w:t>
      </w:r>
      <w:r w:rsidRPr="00A42276">
        <w:rPr>
          <w:rFonts w:ascii="Arial" w:eastAsia="Arial" w:hAnsi="Arial" w:cs="Arial"/>
          <w:color w:val="auto"/>
          <w:sz w:val="22"/>
        </w:rPr>
        <w:t xml:space="preserve"> in the future? </w:t>
      </w:r>
    </w:p>
    <w:p w14:paraId="6900D394" w14:textId="77777777" w:rsidR="00FD3377" w:rsidRPr="00A42276" w:rsidRDefault="00FD3377" w:rsidP="00FD3377">
      <w:pPr>
        <w:pStyle w:val="ListParagraph"/>
        <w:numPr>
          <w:ilvl w:val="0"/>
          <w:numId w:val="3"/>
        </w:numPr>
        <w:tabs>
          <w:tab w:val="left" w:pos="1440"/>
        </w:tabs>
        <w:rPr>
          <w:rFonts w:ascii="Arial" w:hAnsi="Arial" w:cs="Arial"/>
          <w:color w:val="auto"/>
          <w:sz w:val="22"/>
        </w:rPr>
      </w:pPr>
      <w:r w:rsidRPr="00A42276">
        <w:rPr>
          <w:rFonts w:ascii="Arial" w:eastAsia="Arial" w:hAnsi="Arial" w:cs="Arial"/>
          <w:color w:val="auto"/>
          <w:sz w:val="22"/>
        </w:rPr>
        <w:t xml:space="preserve">Tables and Charts may be helpful </w:t>
      </w:r>
      <w:r>
        <w:rPr>
          <w:rFonts w:ascii="Arial" w:eastAsia="Arial" w:hAnsi="Arial" w:cs="Arial"/>
          <w:color w:val="auto"/>
          <w:sz w:val="22"/>
        </w:rPr>
        <w:t xml:space="preserve">to include </w:t>
      </w:r>
      <w:r w:rsidRPr="00A42276">
        <w:rPr>
          <w:rFonts w:ascii="Arial" w:eastAsia="Arial" w:hAnsi="Arial" w:cs="Arial"/>
          <w:color w:val="auto"/>
          <w:sz w:val="22"/>
        </w:rPr>
        <w:t>in this section.</w:t>
      </w:r>
    </w:p>
    <w:p w14:paraId="5FC1B905" w14:textId="77777777" w:rsidR="00FD3377" w:rsidRPr="00A42276" w:rsidRDefault="00FD3377" w:rsidP="00FD3377">
      <w:pPr>
        <w:tabs>
          <w:tab w:val="left" w:pos="1440"/>
        </w:tabs>
        <w:rPr>
          <w:rFonts w:ascii="Arial" w:hAnsi="Arial" w:cs="Arial"/>
        </w:rPr>
      </w:pPr>
    </w:p>
    <w:p w14:paraId="25E3D002" w14:textId="77777777" w:rsidR="00FD3377" w:rsidRPr="00A42276" w:rsidRDefault="00FD3377" w:rsidP="00FD3377">
      <w:pPr>
        <w:keepNext/>
        <w:tabs>
          <w:tab w:val="left" w:pos="1440"/>
        </w:tabs>
        <w:rPr>
          <w:rFonts w:ascii="Arial" w:eastAsia="Arial" w:hAnsi="Arial" w:cs="Arial"/>
          <w:b/>
          <w:bCs/>
        </w:rPr>
      </w:pPr>
      <w:r w:rsidRPr="00A42276">
        <w:rPr>
          <w:rFonts w:ascii="Arial" w:eastAsia="Arial" w:hAnsi="Arial" w:cs="Arial"/>
          <w:b/>
          <w:bCs/>
        </w:rPr>
        <w:t xml:space="preserve">Customer Experience </w:t>
      </w:r>
    </w:p>
    <w:p w14:paraId="2FAF9260" w14:textId="77777777" w:rsidR="00FD3377" w:rsidRPr="00A42276" w:rsidRDefault="00FD3377" w:rsidP="00FD3377">
      <w:pPr>
        <w:tabs>
          <w:tab w:val="left" w:pos="1440"/>
        </w:tabs>
        <w:rPr>
          <w:rFonts w:ascii="Arial" w:hAnsi="Arial" w:cs="Arial"/>
        </w:rPr>
      </w:pPr>
      <w:r w:rsidRPr="00A42276">
        <w:rPr>
          <w:rFonts w:ascii="Arial" w:eastAsia="Arial" w:hAnsi="Arial" w:cs="Arial"/>
        </w:rPr>
        <w:t xml:space="preserve">This section should document customer needs, specific requests, feedback gathered from customer surveys, focus groups, the contract summary form, purchasing director’s meetings, email inquiries, etc. </w:t>
      </w:r>
    </w:p>
    <w:p w14:paraId="7D8F48CF" w14:textId="77777777" w:rsidR="00FD3377" w:rsidRPr="00A42276" w:rsidRDefault="00FD3377" w:rsidP="00FD3377">
      <w:pPr>
        <w:tabs>
          <w:tab w:val="left" w:pos="1440"/>
        </w:tabs>
        <w:rPr>
          <w:rFonts w:ascii="Arial" w:eastAsia="Arial" w:hAnsi="Arial" w:cs="Arial"/>
          <w:b/>
          <w:bCs/>
        </w:rPr>
      </w:pPr>
    </w:p>
    <w:p w14:paraId="2064F673" w14:textId="77777777" w:rsidR="006A59B0" w:rsidRPr="00A42276" w:rsidRDefault="006A59B0" w:rsidP="006A59B0">
      <w:pPr>
        <w:keepNext/>
        <w:ind w:right="8"/>
        <w:rPr>
          <w:rFonts w:ascii="Arial" w:hAnsi="Arial" w:cs="Arial"/>
        </w:rPr>
      </w:pPr>
      <w:r w:rsidRPr="00A42276">
        <w:rPr>
          <w:rFonts w:ascii="Arial" w:eastAsia="Arial" w:hAnsi="Arial" w:cs="Arial"/>
          <w:b/>
          <w:bCs/>
        </w:rPr>
        <w:t xml:space="preserve">The Industry </w:t>
      </w:r>
    </w:p>
    <w:p w14:paraId="492C4A77" w14:textId="50415399" w:rsidR="001C742A" w:rsidRDefault="006A59B0" w:rsidP="006A59B0">
      <w:pPr>
        <w:ind w:right="8"/>
        <w:rPr>
          <w:rFonts w:ascii="Arial" w:eastAsia="Arial" w:hAnsi="Arial" w:cs="Arial"/>
        </w:rPr>
      </w:pPr>
      <w:r w:rsidRPr="00A42276">
        <w:rPr>
          <w:rFonts w:ascii="Arial" w:eastAsia="Arial" w:hAnsi="Arial" w:cs="Arial"/>
        </w:rPr>
        <w:t xml:space="preserve">This section should reflect current information you are aware of in the industry. </w:t>
      </w:r>
      <w:r w:rsidR="001C742A">
        <w:rPr>
          <w:rFonts w:ascii="Arial" w:eastAsia="Arial" w:hAnsi="Arial" w:cs="Arial"/>
        </w:rPr>
        <w:t xml:space="preserve">When conducting your market analysis, you will need to document all of the steps taken, surveys sent (and the results), meetings held with the supplier community, and the websites visited. Copy and include website links and screen shots showing findings. An explanation of the findings and </w:t>
      </w:r>
      <w:r w:rsidR="009D10E6">
        <w:rPr>
          <w:rFonts w:ascii="Arial" w:eastAsia="Arial" w:hAnsi="Arial" w:cs="Arial"/>
        </w:rPr>
        <w:t xml:space="preserve">how it influences </w:t>
      </w:r>
      <w:r w:rsidR="001C742A">
        <w:rPr>
          <w:rFonts w:ascii="Arial" w:eastAsia="Arial" w:hAnsi="Arial" w:cs="Arial"/>
        </w:rPr>
        <w:t>the project</w:t>
      </w:r>
      <w:r w:rsidR="009D10E6">
        <w:rPr>
          <w:rFonts w:ascii="Arial" w:eastAsia="Arial" w:hAnsi="Arial" w:cs="Arial"/>
        </w:rPr>
        <w:t xml:space="preserve"> (or how it influences your decisions) should </w:t>
      </w:r>
      <w:r w:rsidR="000A3497">
        <w:rPr>
          <w:rFonts w:ascii="Arial" w:eastAsia="Arial" w:hAnsi="Arial" w:cs="Arial"/>
        </w:rPr>
        <w:t xml:space="preserve">also </w:t>
      </w:r>
      <w:r w:rsidR="009D10E6">
        <w:rPr>
          <w:rFonts w:ascii="Arial" w:eastAsia="Arial" w:hAnsi="Arial" w:cs="Arial"/>
        </w:rPr>
        <w:t>be included.</w:t>
      </w:r>
    </w:p>
    <w:p w14:paraId="45D03162" w14:textId="77777777" w:rsidR="001C742A" w:rsidRDefault="001C742A" w:rsidP="006A59B0">
      <w:pPr>
        <w:ind w:right="8"/>
        <w:rPr>
          <w:rFonts w:ascii="Arial" w:eastAsia="Arial" w:hAnsi="Arial" w:cs="Arial"/>
        </w:rPr>
      </w:pPr>
    </w:p>
    <w:p w14:paraId="5C4F5F3C" w14:textId="48F6F98B" w:rsidR="006A59B0" w:rsidRPr="00A42276" w:rsidRDefault="006A59B0" w:rsidP="006A59B0">
      <w:pPr>
        <w:ind w:right="8"/>
        <w:rPr>
          <w:rFonts w:ascii="Arial" w:hAnsi="Arial" w:cs="Arial"/>
        </w:rPr>
      </w:pPr>
      <w:r w:rsidRPr="00A42276">
        <w:rPr>
          <w:rFonts w:ascii="Arial" w:eastAsia="Arial" w:hAnsi="Arial" w:cs="Arial"/>
        </w:rPr>
        <w:t>Vendor community information should include:</w:t>
      </w:r>
    </w:p>
    <w:p w14:paraId="6C05693F" w14:textId="77777777" w:rsidR="006A59B0" w:rsidRPr="00A42276" w:rsidRDefault="006A59B0" w:rsidP="006A59B0">
      <w:pPr>
        <w:pStyle w:val="ListParagraph"/>
        <w:numPr>
          <w:ilvl w:val="0"/>
          <w:numId w:val="2"/>
        </w:numPr>
        <w:ind w:right="8"/>
        <w:rPr>
          <w:rFonts w:ascii="Arial" w:eastAsia="Arial" w:hAnsi="Arial" w:cs="Arial"/>
          <w:color w:val="auto"/>
          <w:sz w:val="22"/>
        </w:rPr>
      </w:pPr>
      <w:r w:rsidRPr="00A42276">
        <w:rPr>
          <w:rFonts w:ascii="Arial" w:eastAsia="Arial" w:hAnsi="Arial" w:cs="Arial"/>
          <w:color w:val="auto"/>
          <w:sz w:val="22"/>
        </w:rPr>
        <w:t>Who is operating in the field now?</w:t>
      </w:r>
    </w:p>
    <w:p w14:paraId="26A377AC" w14:textId="5041D4B5" w:rsidR="006A59B0" w:rsidRPr="00A42276" w:rsidRDefault="006A59B0" w:rsidP="006A59B0">
      <w:pPr>
        <w:pStyle w:val="ListParagraph"/>
        <w:numPr>
          <w:ilvl w:val="0"/>
          <w:numId w:val="2"/>
        </w:numPr>
        <w:ind w:right="8"/>
        <w:rPr>
          <w:rFonts w:ascii="Arial" w:eastAsia="Arial" w:hAnsi="Arial" w:cs="Arial"/>
          <w:color w:val="auto"/>
          <w:sz w:val="22"/>
        </w:rPr>
      </w:pPr>
      <w:r w:rsidRPr="00A42276">
        <w:rPr>
          <w:rFonts w:ascii="Arial" w:eastAsia="Arial" w:hAnsi="Arial" w:cs="Arial"/>
          <w:color w:val="auto"/>
          <w:sz w:val="22"/>
        </w:rPr>
        <w:t xml:space="preserve">Who are the major </w:t>
      </w:r>
      <w:r w:rsidR="0054103A">
        <w:rPr>
          <w:rFonts w:ascii="Arial" w:eastAsia="Arial" w:hAnsi="Arial" w:cs="Arial"/>
          <w:color w:val="auto"/>
          <w:sz w:val="22"/>
        </w:rPr>
        <w:t>suppliers</w:t>
      </w:r>
      <w:r w:rsidRPr="00A42276">
        <w:rPr>
          <w:rFonts w:ascii="Arial" w:eastAsia="Arial" w:hAnsi="Arial" w:cs="Arial"/>
          <w:color w:val="auto"/>
          <w:sz w:val="22"/>
        </w:rPr>
        <w:t>?</w:t>
      </w:r>
    </w:p>
    <w:p w14:paraId="7C97DE3D" w14:textId="77777777" w:rsidR="001C742A" w:rsidRPr="00A42276" w:rsidRDefault="001C742A" w:rsidP="001C742A">
      <w:pPr>
        <w:pStyle w:val="ListParagraph"/>
        <w:numPr>
          <w:ilvl w:val="0"/>
          <w:numId w:val="2"/>
        </w:numPr>
        <w:ind w:right="8"/>
        <w:rPr>
          <w:rFonts w:ascii="Arial" w:eastAsia="Arial" w:hAnsi="Arial" w:cs="Arial"/>
          <w:color w:val="auto"/>
          <w:sz w:val="22"/>
        </w:rPr>
      </w:pPr>
      <w:r>
        <w:rPr>
          <w:rFonts w:ascii="Arial" w:eastAsia="Arial" w:hAnsi="Arial" w:cs="Arial"/>
          <w:color w:val="auto"/>
          <w:sz w:val="22"/>
        </w:rPr>
        <w:t>Are there new and/or e</w:t>
      </w:r>
      <w:r w:rsidRPr="00A42276">
        <w:rPr>
          <w:rFonts w:ascii="Arial" w:eastAsia="Arial" w:hAnsi="Arial" w:cs="Arial"/>
          <w:color w:val="auto"/>
          <w:sz w:val="22"/>
        </w:rPr>
        <w:t xml:space="preserve">merging </w:t>
      </w:r>
      <w:r>
        <w:rPr>
          <w:rFonts w:ascii="Arial" w:eastAsia="Arial" w:hAnsi="Arial" w:cs="Arial"/>
          <w:color w:val="auto"/>
          <w:sz w:val="22"/>
        </w:rPr>
        <w:t>suppliers</w:t>
      </w:r>
      <w:r w:rsidRPr="00A42276">
        <w:rPr>
          <w:rFonts w:ascii="Arial" w:eastAsia="Arial" w:hAnsi="Arial" w:cs="Arial"/>
          <w:color w:val="auto"/>
          <w:sz w:val="22"/>
        </w:rPr>
        <w:t>?</w:t>
      </w:r>
    </w:p>
    <w:p w14:paraId="6832B69B" w14:textId="629CF736" w:rsidR="006A59B0" w:rsidRPr="00A42276" w:rsidRDefault="006A59B0" w:rsidP="006A59B0">
      <w:pPr>
        <w:pStyle w:val="ListParagraph"/>
        <w:numPr>
          <w:ilvl w:val="0"/>
          <w:numId w:val="2"/>
        </w:numPr>
        <w:ind w:right="8"/>
        <w:rPr>
          <w:rFonts w:ascii="Arial" w:eastAsia="Arial" w:hAnsi="Arial" w:cs="Arial"/>
          <w:color w:val="auto"/>
          <w:sz w:val="22"/>
        </w:rPr>
      </w:pPr>
      <w:r w:rsidRPr="00A42276">
        <w:rPr>
          <w:rFonts w:ascii="Arial" w:eastAsia="Arial" w:hAnsi="Arial" w:cs="Arial"/>
          <w:color w:val="auto"/>
          <w:sz w:val="22"/>
        </w:rPr>
        <w:t xml:space="preserve">Do these vendors cover the whole </w:t>
      </w:r>
      <w:r w:rsidR="001C742A" w:rsidRPr="00A42276">
        <w:rPr>
          <w:rFonts w:ascii="Arial" w:eastAsia="Arial" w:hAnsi="Arial" w:cs="Arial"/>
          <w:color w:val="auto"/>
          <w:sz w:val="22"/>
        </w:rPr>
        <w:t>market,</w:t>
      </w:r>
      <w:r w:rsidRPr="00A42276">
        <w:rPr>
          <w:rFonts w:ascii="Arial" w:eastAsia="Arial" w:hAnsi="Arial" w:cs="Arial"/>
          <w:color w:val="auto"/>
          <w:sz w:val="22"/>
        </w:rPr>
        <w:t xml:space="preserve"> or do they focus on a segment?</w:t>
      </w:r>
    </w:p>
    <w:p w14:paraId="60D5599D" w14:textId="77777777" w:rsidR="006A59B0" w:rsidRPr="00A42276" w:rsidRDefault="006A59B0" w:rsidP="006A59B0">
      <w:pPr>
        <w:ind w:right="8"/>
        <w:rPr>
          <w:rFonts w:ascii="Arial" w:hAnsi="Arial" w:cs="Arial"/>
        </w:rPr>
      </w:pPr>
      <w:r w:rsidRPr="00A42276">
        <w:rPr>
          <w:rFonts w:ascii="Arial" w:eastAsia="Arial" w:hAnsi="Arial" w:cs="Arial"/>
        </w:rPr>
        <w:lastRenderedPageBreak/>
        <w:t xml:space="preserve">Industry information should include items such as: </w:t>
      </w:r>
    </w:p>
    <w:p w14:paraId="73DBD8F0" w14:textId="77777777" w:rsidR="006A59B0" w:rsidRPr="00CA7FC4" w:rsidRDefault="006A59B0" w:rsidP="006A59B0">
      <w:pPr>
        <w:pStyle w:val="ListParagraph"/>
        <w:numPr>
          <w:ilvl w:val="0"/>
          <w:numId w:val="1"/>
        </w:numPr>
        <w:ind w:right="8"/>
        <w:rPr>
          <w:rFonts w:ascii="Arial" w:eastAsia="Arial,Times New Roman" w:hAnsi="Arial" w:cs="Arial"/>
          <w:color w:val="auto"/>
          <w:sz w:val="22"/>
        </w:rPr>
      </w:pPr>
      <w:r w:rsidRPr="00A42276">
        <w:rPr>
          <w:rFonts w:ascii="Arial" w:eastAsia="Arial,Times New Roman" w:hAnsi="Arial" w:cs="Arial"/>
          <w:color w:val="auto"/>
          <w:sz w:val="22"/>
        </w:rPr>
        <w:t>How strong is the industry, what are its influences?</w:t>
      </w:r>
    </w:p>
    <w:p w14:paraId="541E6785" w14:textId="77777777" w:rsidR="006A59B0" w:rsidRPr="00A42276" w:rsidRDefault="006A59B0" w:rsidP="006A59B0">
      <w:pPr>
        <w:pStyle w:val="ListParagraph"/>
        <w:numPr>
          <w:ilvl w:val="0"/>
          <w:numId w:val="1"/>
        </w:numPr>
        <w:ind w:right="8"/>
        <w:rPr>
          <w:rFonts w:ascii="Arial" w:eastAsia="Arial,Times New Roman" w:hAnsi="Arial" w:cs="Arial"/>
          <w:color w:val="auto"/>
          <w:sz w:val="22"/>
        </w:rPr>
      </w:pPr>
      <w:r w:rsidRPr="00A42276">
        <w:rPr>
          <w:rFonts w:ascii="Arial" w:eastAsia="Arial,Times New Roman" w:hAnsi="Arial" w:cs="Arial"/>
          <w:color w:val="auto"/>
          <w:sz w:val="22"/>
        </w:rPr>
        <w:t>Are there any changes or trends that may affect this action?</w:t>
      </w:r>
    </w:p>
    <w:p w14:paraId="2D764EBB" w14:textId="31605105" w:rsidR="006A59B0" w:rsidRPr="00A42276" w:rsidRDefault="0054103A" w:rsidP="006A59B0">
      <w:pPr>
        <w:pStyle w:val="ListParagraph"/>
        <w:numPr>
          <w:ilvl w:val="0"/>
          <w:numId w:val="1"/>
        </w:numPr>
        <w:ind w:right="8"/>
        <w:rPr>
          <w:rFonts w:ascii="Arial" w:eastAsia="Arial,Times New Roman" w:hAnsi="Arial" w:cs="Arial"/>
          <w:color w:val="auto"/>
          <w:sz w:val="22"/>
        </w:rPr>
      </w:pPr>
      <w:r w:rsidRPr="00A42276">
        <w:rPr>
          <w:rFonts w:ascii="Arial" w:eastAsia="Arial,Times New Roman" w:hAnsi="Arial" w:cs="Arial"/>
          <w:color w:val="auto"/>
          <w:sz w:val="22"/>
        </w:rPr>
        <w:t xml:space="preserve">Are there any </w:t>
      </w:r>
      <w:r>
        <w:rPr>
          <w:rFonts w:ascii="Arial" w:eastAsia="Arial,Times New Roman" w:hAnsi="Arial" w:cs="Arial"/>
          <w:color w:val="auto"/>
          <w:sz w:val="22"/>
        </w:rPr>
        <w:t>e</w:t>
      </w:r>
      <w:r w:rsidR="006A59B0" w:rsidRPr="00A42276">
        <w:rPr>
          <w:rFonts w:ascii="Arial" w:eastAsia="Arial,Times New Roman" w:hAnsi="Arial" w:cs="Arial"/>
          <w:color w:val="auto"/>
          <w:sz w:val="22"/>
        </w:rPr>
        <w:t>conomic influences</w:t>
      </w:r>
      <w:r w:rsidR="009D10E6">
        <w:rPr>
          <w:rFonts w:ascii="Arial" w:eastAsia="Arial,Times New Roman" w:hAnsi="Arial" w:cs="Arial"/>
          <w:color w:val="auto"/>
          <w:sz w:val="22"/>
        </w:rPr>
        <w:t xml:space="preserve"> or trends</w:t>
      </w:r>
      <w:r>
        <w:rPr>
          <w:rFonts w:ascii="Arial" w:eastAsia="Arial,Times New Roman" w:hAnsi="Arial" w:cs="Arial"/>
          <w:color w:val="auto"/>
          <w:sz w:val="22"/>
        </w:rPr>
        <w:t xml:space="preserve"> that may </w:t>
      </w:r>
      <w:proofErr w:type="spellStart"/>
      <w:proofErr w:type="gramStart"/>
      <w:r>
        <w:rPr>
          <w:rFonts w:ascii="Arial" w:eastAsia="Arial,Times New Roman" w:hAnsi="Arial" w:cs="Arial"/>
          <w:color w:val="auto"/>
          <w:sz w:val="22"/>
        </w:rPr>
        <w:t>effect</w:t>
      </w:r>
      <w:proofErr w:type="spellEnd"/>
      <w:proofErr w:type="gramEnd"/>
      <w:r>
        <w:rPr>
          <w:rFonts w:ascii="Arial" w:eastAsia="Arial,Times New Roman" w:hAnsi="Arial" w:cs="Arial"/>
          <w:color w:val="auto"/>
          <w:sz w:val="22"/>
        </w:rPr>
        <w:t xml:space="preserve"> the project in either the short or long term?</w:t>
      </w:r>
    </w:p>
    <w:p w14:paraId="2EB7279D" w14:textId="7A796854" w:rsidR="006A59B0" w:rsidRPr="00A42276" w:rsidRDefault="0054103A" w:rsidP="006A59B0">
      <w:pPr>
        <w:pStyle w:val="ListParagraph"/>
        <w:numPr>
          <w:ilvl w:val="0"/>
          <w:numId w:val="1"/>
        </w:numPr>
        <w:ind w:right="8"/>
        <w:rPr>
          <w:rFonts w:ascii="Arial" w:eastAsia="Arial,Times New Roman" w:hAnsi="Arial" w:cs="Arial"/>
          <w:color w:val="auto"/>
          <w:sz w:val="22"/>
        </w:rPr>
      </w:pPr>
      <w:r>
        <w:rPr>
          <w:rFonts w:ascii="Arial" w:eastAsia="Arial,Times New Roman" w:hAnsi="Arial" w:cs="Arial"/>
          <w:color w:val="auto"/>
          <w:sz w:val="22"/>
        </w:rPr>
        <w:t>Is there something occurring in the n</w:t>
      </w:r>
      <w:r w:rsidR="006A59B0" w:rsidRPr="00A42276">
        <w:rPr>
          <w:rFonts w:ascii="Arial" w:eastAsia="Arial,Times New Roman" w:hAnsi="Arial" w:cs="Arial"/>
          <w:color w:val="auto"/>
          <w:sz w:val="22"/>
        </w:rPr>
        <w:t>ews</w:t>
      </w:r>
      <w:r>
        <w:rPr>
          <w:rFonts w:ascii="Arial" w:eastAsia="Arial,Times New Roman" w:hAnsi="Arial" w:cs="Arial"/>
          <w:color w:val="auto"/>
          <w:sz w:val="22"/>
        </w:rPr>
        <w:t xml:space="preserve"> or in current events that could influence the project?</w:t>
      </w:r>
    </w:p>
    <w:p w14:paraId="4377770B" w14:textId="0E15E4CA" w:rsidR="006A59B0" w:rsidRPr="00A42276" w:rsidRDefault="0054103A" w:rsidP="006A59B0">
      <w:pPr>
        <w:pStyle w:val="ListParagraph"/>
        <w:numPr>
          <w:ilvl w:val="0"/>
          <w:numId w:val="1"/>
        </w:numPr>
        <w:ind w:right="8"/>
        <w:rPr>
          <w:rFonts w:ascii="Arial" w:eastAsia="Arial,Times New Roman" w:hAnsi="Arial" w:cs="Arial"/>
          <w:color w:val="auto"/>
          <w:sz w:val="22"/>
        </w:rPr>
      </w:pPr>
      <w:r>
        <w:rPr>
          <w:rFonts w:ascii="Arial" w:eastAsia="Arial,Times New Roman" w:hAnsi="Arial" w:cs="Arial"/>
          <w:color w:val="auto"/>
          <w:sz w:val="22"/>
        </w:rPr>
        <w:t xml:space="preserve">Are there any </w:t>
      </w:r>
      <w:r w:rsidR="009D10E6">
        <w:rPr>
          <w:rFonts w:ascii="Arial" w:eastAsia="Arial,Times New Roman" w:hAnsi="Arial" w:cs="Arial"/>
          <w:color w:val="auto"/>
          <w:sz w:val="22"/>
        </w:rPr>
        <w:t xml:space="preserve">other </w:t>
      </w:r>
      <w:r>
        <w:rPr>
          <w:rFonts w:ascii="Arial" w:eastAsia="Arial,Times New Roman" w:hAnsi="Arial" w:cs="Arial"/>
          <w:color w:val="auto"/>
          <w:sz w:val="22"/>
        </w:rPr>
        <w:t>factors effecting the industry that could influence the project?</w:t>
      </w:r>
    </w:p>
    <w:p w14:paraId="591EC600" w14:textId="77777777" w:rsidR="006A59B0" w:rsidRPr="00A42276" w:rsidRDefault="006A59B0" w:rsidP="006A59B0">
      <w:pPr>
        <w:ind w:right="8"/>
        <w:rPr>
          <w:rFonts w:ascii="Arial" w:eastAsia="Arial,Times New Roman" w:hAnsi="Arial" w:cs="Arial"/>
        </w:rPr>
      </w:pPr>
    </w:p>
    <w:p w14:paraId="56114774" w14:textId="77777777" w:rsidR="0054103A" w:rsidRDefault="0054103A" w:rsidP="0054103A">
      <w:pPr>
        <w:keepNext/>
        <w:ind w:right="8"/>
        <w:rPr>
          <w:rFonts w:ascii="Arial" w:eastAsia="Arial" w:hAnsi="Arial" w:cs="Arial"/>
          <w:b/>
          <w:bCs/>
        </w:rPr>
      </w:pPr>
      <w:r>
        <w:rPr>
          <w:rFonts w:ascii="Arial" w:eastAsia="Arial" w:hAnsi="Arial" w:cs="Arial"/>
          <w:b/>
          <w:bCs/>
        </w:rPr>
        <w:t>Spend Analysis</w:t>
      </w:r>
    </w:p>
    <w:p w14:paraId="6FEF240D" w14:textId="77777777" w:rsidR="0054103A" w:rsidRPr="004C6640" w:rsidRDefault="0054103A" w:rsidP="0054103A">
      <w:pPr>
        <w:keepNext/>
        <w:ind w:right="8"/>
        <w:rPr>
          <w:rFonts w:ascii="Arial" w:eastAsia="Arial" w:hAnsi="Arial" w:cs="Arial"/>
        </w:rPr>
      </w:pPr>
      <w:r w:rsidRPr="004C6640">
        <w:rPr>
          <w:rFonts w:ascii="Arial" w:eastAsia="Arial" w:hAnsi="Arial" w:cs="Arial"/>
        </w:rPr>
        <w:t xml:space="preserve">This section should provide spend data from the existing contract for the previous two full fiscal years and current fiscal year to date; if the existing contract was not active during this entire period, data from the previous contract (if applicable) should also be included. </w:t>
      </w:r>
    </w:p>
    <w:p w14:paraId="4446EAAD" w14:textId="77777777" w:rsidR="0054103A" w:rsidRPr="004C6640" w:rsidRDefault="0054103A" w:rsidP="0054103A">
      <w:pPr>
        <w:keepNext/>
        <w:ind w:right="8"/>
        <w:rPr>
          <w:rFonts w:ascii="Arial" w:eastAsia="Arial" w:hAnsi="Arial" w:cs="Arial"/>
        </w:rPr>
      </w:pPr>
    </w:p>
    <w:p w14:paraId="45A92D00" w14:textId="77777777" w:rsidR="006A59B0" w:rsidRPr="00A42276" w:rsidRDefault="006A59B0" w:rsidP="006A59B0">
      <w:pPr>
        <w:keepNext/>
        <w:ind w:right="8"/>
        <w:rPr>
          <w:rFonts w:ascii="Arial" w:hAnsi="Arial" w:cs="Arial"/>
          <w:b/>
        </w:rPr>
      </w:pPr>
      <w:r w:rsidRPr="00A42276">
        <w:rPr>
          <w:rFonts w:ascii="Arial" w:eastAsia="Arial" w:hAnsi="Arial" w:cs="Arial"/>
          <w:b/>
          <w:bCs/>
        </w:rPr>
        <w:t>Pricing Analysis</w:t>
      </w:r>
    </w:p>
    <w:p w14:paraId="06303E9B" w14:textId="77777777" w:rsidR="006A59B0" w:rsidRPr="00A42276" w:rsidRDefault="006A59B0" w:rsidP="006A59B0">
      <w:pPr>
        <w:tabs>
          <w:tab w:val="left" w:pos="1440"/>
        </w:tabs>
        <w:rPr>
          <w:rFonts w:ascii="Arial" w:hAnsi="Arial" w:cs="Arial"/>
        </w:rPr>
      </w:pPr>
      <w:r w:rsidRPr="00A42276">
        <w:rPr>
          <w:rFonts w:ascii="Arial" w:eastAsia="Arial" w:hAnsi="Arial" w:cs="Arial"/>
        </w:rPr>
        <w:t>The pricing analysis should include market prices from several sources</w:t>
      </w:r>
      <w:r>
        <w:rPr>
          <w:rFonts w:ascii="Arial" w:eastAsia="Arial" w:hAnsi="Arial" w:cs="Arial"/>
        </w:rPr>
        <w:t xml:space="preserve"> and total cost of ownership, cost savings and cost avoidance for the commodities and services being procured (resell value, life span of products, product specifications, ratings, brands, etc.)</w:t>
      </w:r>
      <w:r w:rsidRPr="00A42276">
        <w:rPr>
          <w:rFonts w:ascii="Arial" w:eastAsia="Arial" w:hAnsi="Arial" w:cs="Arial"/>
        </w:rPr>
        <w:t xml:space="preserve">. The table below serves as an example only. All lines are not required; however ensure you have identified enough to have an adequate representation of the current market. </w:t>
      </w:r>
    </w:p>
    <w:p w14:paraId="03DE7F7A" w14:textId="77777777" w:rsidR="006A59B0" w:rsidRPr="00A42276" w:rsidRDefault="006A59B0" w:rsidP="006A59B0">
      <w:pPr>
        <w:tabs>
          <w:tab w:val="left" w:pos="1440"/>
        </w:tabs>
        <w:rPr>
          <w:rFonts w:ascii="Arial" w:hAnsi="Arial" w:cs="Arial"/>
          <w:i/>
        </w:rPr>
      </w:pPr>
    </w:p>
    <w:tbl>
      <w:tblPr>
        <w:tblStyle w:val="TableGrid"/>
        <w:tblW w:w="10080" w:type="dxa"/>
        <w:tblLayout w:type="fixed"/>
        <w:tblLook w:val="04A0" w:firstRow="1" w:lastRow="0" w:firstColumn="1" w:lastColumn="0" w:noHBand="0" w:noVBand="1"/>
      </w:tblPr>
      <w:tblGrid>
        <w:gridCol w:w="4278"/>
        <w:gridCol w:w="2433"/>
        <w:gridCol w:w="3369"/>
      </w:tblGrid>
      <w:tr w:rsidR="006A59B0" w:rsidRPr="00A42276" w14:paraId="0929F25D" w14:textId="77777777" w:rsidTr="00974D04">
        <w:tc>
          <w:tcPr>
            <w:tcW w:w="4315" w:type="dxa"/>
            <w:shd w:val="clear" w:color="auto" w:fill="D9D9D9" w:themeFill="background1" w:themeFillShade="D9"/>
          </w:tcPr>
          <w:p w14:paraId="09CD2385" w14:textId="77777777" w:rsidR="006A59B0" w:rsidRPr="00A42276" w:rsidRDefault="006A59B0" w:rsidP="00974D04">
            <w:pPr>
              <w:tabs>
                <w:tab w:val="left" w:pos="1440"/>
              </w:tabs>
              <w:rPr>
                <w:rFonts w:ascii="Arial" w:hAnsi="Arial" w:cs="Arial"/>
                <w:b/>
                <w:i/>
              </w:rPr>
            </w:pPr>
            <w:r w:rsidRPr="00A42276">
              <w:rPr>
                <w:rFonts w:ascii="Arial" w:eastAsia="Arial" w:hAnsi="Arial" w:cs="Arial"/>
                <w:b/>
                <w:bCs/>
                <w:i/>
                <w:iCs/>
              </w:rPr>
              <w:t xml:space="preserve">Source of Information </w:t>
            </w:r>
          </w:p>
        </w:tc>
        <w:tc>
          <w:tcPr>
            <w:tcW w:w="2453" w:type="dxa"/>
            <w:shd w:val="clear" w:color="auto" w:fill="D9D9D9" w:themeFill="background1" w:themeFillShade="D9"/>
          </w:tcPr>
          <w:p w14:paraId="1DD861A3" w14:textId="77777777" w:rsidR="006A59B0" w:rsidRPr="00A42276" w:rsidRDefault="006A59B0" w:rsidP="00974D04">
            <w:pPr>
              <w:tabs>
                <w:tab w:val="left" w:pos="1440"/>
              </w:tabs>
              <w:rPr>
                <w:rFonts w:ascii="Arial" w:hAnsi="Arial" w:cs="Arial"/>
                <w:b/>
                <w:i/>
              </w:rPr>
            </w:pPr>
            <w:r w:rsidRPr="00A42276">
              <w:rPr>
                <w:rFonts w:ascii="Arial" w:eastAsia="Arial" w:hAnsi="Arial" w:cs="Arial"/>
                <w:b/>
                <w:bCs/>
                <w:i/>
                <w:iCs/>
              </w:rPr>
              <w:t>Pricing</w:t>
            </w:r>
          </w:p>
        </w:tc>
        <w:tc>
          <w:tcPr>
            <w:tcW w:w="3397" w:type="dxa"/>
            <w:shd w:val="clear" w:color="auto" w:fill="D9D9D9" w:themeFill="background1" w:themeFillShade="D9"/>
          </w:tcPr>
          <w:p w14:paraId="11266629" w14:textId="77777777" w:rsidR="006A59B0" w:rsidRPr="00A42276" w:rsidRDefault="006A59B0" w:rsidP="00974D04">
            <w:pPr>
              <w:tabs>
                <w:tab w:val="left" w:pos="1440"/>
              </w:tabs>
              <w:rPr>
                <w:rFonts w:ascii="Arial" w:hAnsi="Arial" w:cs="Arial"/>
                <w:b/>
                <w:i/>
              </w:rPr>
            </w:pPr>
            <w:r w:rsidRPr="00A42276">
              <w:rPr>
                <w:rFonts w:ascii="Arial" w:eastAsia="Arial" w:hAnsi="Arial" w:cs="Arial"/>
                <w:b/>
                <w:bCs/>
                <w:i/>
                <w:iCs/>
              </w:rPr>
              <w:t>Notations</w:t>
            </w:r>
          </w:p>
        </w:tc>
      </w:tr>
      <w:tr w:rsidR="006A59B0" w:rsidRPr="00A42276" w14:paraId="11CFCFFD" w14:textId="77777777" w:rsidTr="00974D04">
        <w:trPr>
          <w:trHeight w:val="576"/>
        </w:trPr>
        <w:tc>
          <w:tcPr>
            <w:tcW w:w="4315" w:type="dxa"/>
          </w:tcPr>
          <w:p w14:paraId="2943877E" w14:textId="593629F2" w:rsidR="006A59B0" w:rsidRPr="00A42276" w:rsidRDefault="006A59B0" w:rsidP="00974D04">
            <w:pPr>
              <w:tabs>
                <w:tab w:val="left" w:pos="1440"/>
              </w:tabs>
              <w:rPr>
                <w:rFonts w:ascii="Arial" w:eastAsia="Arial" w:hAnsi="Arial" w:cs="Arial"/>
                <w:i/>
                <w:iCs/>
              </w:rPr>
            </w:pPr>
            <w:r w:rsidRPr="00A42276">
              <w:rPr>
                <w:rFonts w:ascii="Arial" w:eastAsia="Arial" w:hAnsi="Arial" w:cs="Arial"/>
                <w:i/>
                <w:iCs/>
              </w:rPr>
              <w:t xml:space="preserve">State of </w:t>
            </w:r>
            <w:r w:rsidR="007769B2">
              <w:rPr>
                <w:rFonts w:ascii="Arial" w:eastAsia="Arial" w:hAnsi="Arial" w:cs="Arial"/>
                <w:i/>
                <w:iCs/>
              </w:rPr>
              <w:t>South Carolina</w:t>
            </w:r>
          </w:p>
          <w:p w14:paraId="1EB1BEF9" w14:textId="77777777" w:rsidR="006A59B0" w:rsidRPr="00A42276" w:rsidRDefault="006A59B0" w:rsidP="00974D04">
            <w:pPr>
              <w:tabs>
                <w:tab w:val="left" w:pos="1440"/>
              </w:tabs>
              <w:rPr>
                <w:rFonts w:ascii="Arial" w:hAnsi="Arial" w:cs="Arial"/>
                <w:b/>
                <w:i/>
                <w:u w:val="single"/>
              </w:rPr>
            </w:pPr>
            <w:r w:rsidRPr="00A42276">
              <w:rPr>
                <w:rFonts w:ascii="Arial" w:eastAsia="Arial" w:hAnsi="Arial" w:cs="Arial"/>
                <w:i/>
                <w:iCs/>
              </w:rPr>
              <w:t>&lt;Insert current contract pricing here&gt;</w:t>
            </w:r>
          </w:p>
        </w:tc>
        <w:tc>
          <w:tcPr>
            <w:tcW w:w="2453" w:type="dxa"/>
          </w:tcPr>
          <w:p w14:paraId="23F813E6" w14:textId="77777777" w:rsidR="006A59B0" w:rsidRPr="00A42276" w:rsidRDefault="006A59B0" w:rsidP="00974D04">
            <w:pPr>
              <w:tabs>
                <w:tab w:val="left" w:pos="1440"/>
              </w:tabs>
              <w:rPr>
                <w:rFonts w:ascii="Arial" w:hAnsi="Arial" w:cs="Arial"/>
                <w:b/>
                <w:i/>
                <w:u w:val="single"/>
              </w:rPr>
            </w:pPr>
            <w:r w:rsidRPr="00A42276">
              <w:rPr>
                <w:rFonts w:ascii="Arial" w:eastAsia="Arial" w:hAnsi="Arial" w:cs="Arial"/>
                <w:i/>
                <w:iCs/>
              </w:rPr>
              <w:t>&lt;Insert hourly, unit, ceiling costs, % off MSRP, etc. here&gt;</w:t>
            </w:r>
          </w:p>
        </w:tc>
        <w:tc>
          <w:tcPr>
            <w:tcW w:w="3397" w:type="dxa"/>
          </w:tcPr>
          <w:p w14:paraId="7F20364B" w14:textId="77777777" w:rsidR="006A59B0" w:rsidRPr="00A42276" w:rsidRDefault="006A59B0" w:rsidP="00974D04">
            <w:pPr>
              <w:tabs>
                <w:tab w:val="left" w:pos="1440"/>
              </w:tabs>
              <w:rPr>
                <w:rFonts w:ascii="Arial" w:hAnsi="Arial" w:cs="Arial"/>
                <w:b/>
                <w:i/>
                <w:u w:val="single"/>
              </w:rPr>
            </w:pPr>
            <w:r w:rsidRPr="00A42276">
              <w:rPr>
                <w:rFonts w:ascii="Arial" w:eastAsia="Arial" w:hAnsi="Arial" w:cs="Arial"/>
                <w:i/>
                <w:iCs/>
              </w:rPr>
              <w:t xml:space="preserve">&lt;Insert contract #, initial and renewal dates, # of contractors and additional information, etc. here&gt; </w:t>
            </w:r>
          </w:p>
        </w:tc>
      </w:tr>
      <w:tr w:rsidR="006A59B0" w:rsidRPr="00A42276" w14:paraId="4CAF6546" w14:textId="77777777" w:rsidTr="00974D04">
        <w:trPr>
          <w:trHeight w:val="576"/>
        </w:trPr>
        <w:tc>
          <w:tcPr>
            <w:tcW w:w="4315" w:type="dxa"/>
          </w:tcPr>
          <w:p w14:paraId="6C6AD062" w14:textId="4203C403" w:rsidR="006A59B0" w:rsidRPr="00A42276" w:rsidRDefault="007769B2" w:rsidP="00974D04">
            <w:pPr>
              <w:tabs>
                <w:tab w:val="left" w:pos="1440"/>
              </w:tabs>
              <w:rPr>
                <w:rFonts w:ascii="Arial" w:hAnsi="Arial" w:cs="Arial"/>
                <w:i/>
              </w:rPr>
            </w:pPr>
            <w:r w:rsidRPr="00A42276">
              <w:rPr>
                <w:rFonts w:ascii="Arial" w:eastAsia="Arial" w:hAnsi="Arial" w:cs="Arial"/>
                <w:i/>
                <w:iCs/>
              </w:rPr>
              <w:t>Other Individual States (GA, SC, LA, AL)</w:t>
            </w:r>
          </w:p>
        </w:tc>
        <w:tc>
          <w:tcPr>
            <w:tcW w:w="2453" w:type="dxa"/>
          </w:tcPr>
          <w:p w14:paraId="58C937A3" w14:textId="77777777" w:rsidR="006A59B0" w:rsidRPr="00A42276" w:rsidRDefault="006A59B0" w:rsidP="00974D04">
            <w:pPr>
              <w:tabs>
                <w:tab w:val="left" w:pos="1440"/>
              </w:tabs>
              <w:rPr>
                <w:rFonts w:ascii="Arial" w:hAnsi="Arial" w:cs="Arial"/>
                <w:b/>
                <w:i/>
                <w:u w:val="single"/>
              </w:rPr>
            </w:pPr>
          </w:p>
        </w:tc>
        <w:tc>
          <w:tcPr>
            <w:tcW w:w="3397" w:type="dxa"/>
          </w:tcPr>
          <w:p w14:paraId="3A6841C1" w14:textId="77777777" w:rsidR="006A59B0" w:rsidRPr="00A42276" w:rsidRDefault="006A59B0" w:rsidP="00974D04">
            <w:pPr>
              <w:tabs>
                <w:tab w:val="left" w:pos="1440"/>
              </w:tabs>
              <w:rPr>
                <w:rFonts w:ascii="Arial" w:hAnsi="Arial" w:cs="Arial"/>
                <w:b/>
                <w:i/>
                <w:u w:val="single"/>
              </w:rPr>
            </w:pPr>
          </w:p>
        </w:tc>
      </w:tr>
      <w:tr w:rsidR="006A59B0" w:rsidRPr="00A42276" w14:paraId="524E586A" w14:textId="77777777" w:rsidTr="00974D04">
        <w:trPr>
          <w:trHeight w:val="576"/>
        </w:trPr>
        <w:tc>
          <w:tcPr>
            <w:tcW w:w="4315" w:type="dxa"/>
          </w:tcPr>
          <w:p w14:paraId="7FCD184D" w14:textId="4E1FD2AC" w:rsidR="006A59B0" w:rsidRPr="00A42276" w:rsidRDefault="007769B2" w:rsidP="00974D04">
            <w:pPr>
              <w:tabs>
                <w:tab w:val="left" w:pos="1440"/>
              </w:tabs>
              <w:rPr>
                <w:rFonts w:ascii="Arial" w:eastAsia="Arial" w:hAnsi="Arial" w:cs="Arial"/>
                <w:i/>
                <w:iCs/>
              </w:rPr>
            </w:pPr>
            <w:r w:rsidRPr="00A42276">
              <w:rPr>
                <w:rFonts w:ascii="Arial" w:eastAsia="Arial" w:hAnsi="Arial" w:cs="Arial"/>
                <w:i/>
                <w:iCs/>
              </w:rPr>
              <w:t>Industry Benchmarking Reports</w:t>
            </w:r>
          </w:p>
        </w:tc>
        <w:tc>
          <w:tcPr>
            <w:tcW w:w="2453" w:type="dxa"/>
          </w:tcPr>
          <w:p w14:paraId="7A2A350F" w14:textId="77777777" w:rsidR="006A59B0" w:rsidRPr="00A42276" w:rsidRDefault="006A59B0" w:rsidP="00974D04">
            <w:pPr>
              <w:tabs>
                <w:tab w:val="left" w:pos="1440"/>
              </w:tabs>
              <w:rPr>
                <w:rFonts w:ascii="Arial" w:hAnsi="Arial" w:cs="Arial"/>
                <w:b/>
                <w:i/>
                <w:u w:val="single"/>
              </w:rPr>
            </w:pPr>
          </w:p>
        </w:tc>
        <w:tc>
          <w:tcPr>
            <w:tcW w:w="3397" w:type="dxa"/>
          </w:tcPr>
          <w:p w14:paraId="404280A7" w14:textId="77777777" w:rsidR="006A59B0" w:rsidRPr="00A42276" w:rsidRDefault="006A59B0" w:rsidP="00974D04">
            <w:pPr>
              <w:tabs>
                <w:tab w:val="left" w:pos="1440"/>
              </w:tabs>
              <w:rPr>
                <w:rFonts w:ascii="Arial" w:hAnsi="Arial" w:cs="Arial"/>
                <w:b/>
                <w:i/>
                <w:u w:val="single"/>
              </w:rPr>
            </w:pPr>
          </w:p>
        </w:tc>
      </w:tr>
      <w:tr w:rsidR="006A59B0" w:rsidRPr="00A42276" w14:paraId="108A8AFB" w14:textId="77777777" w:rsidTr="00974D04">
        <w:trPr>
          <w:trHeight w:val="576"/>
        </w:trPr>
        <w:tc>
          <w:tcPr>
            <w:tcW w:w="4315" w:type="dxa"/>
          </w:tcPr>
          <w:p w14:paraId="22A2BADE" w14:textId="206F8BCC" w:rsidR="006A59B0" w:rsidRPr="00A42276" w:rsidRDefault="007769B2" w:rsidP="00974D04">
            <w:pPr>
              <w:tabs>
                <w:tab w:val="left" w:pos="1440"/>
              </w:tabs>
              <w:rPr>
                <w:rFonts w:ascii="Arial" w:hAnsi="Arial" w:cs="Arial"/>
                <w:i/>
              </w:rPr>
            </w:pPr>
            <w:r>
              <w:rPr>
                <w:rFonts w:ascii="Arial" w:hAnsi="Arial" w:cs="Arial"/>
                <w:i/>
              </w:rPr>
              <w:t>Vendor Estimates</w:t>
            </w:r>
          </w:p>
        </w:tc>
        <w:tc>
          <w:tcPr>
            <w:tcW w:w="2453" w:type="dxa"/>
          </w:tcPr>
          <w:p w14:paraId="57E7A0C0" w14:textId="77777777" w:rsidR="006A59B0" w:rsidRPr="00A42276" w:rsidRDefault="006A59B0" w:rsidP="00974D04">
            <w:pPr>
              <w:tabs>
                <w:tab w:val="left" w:pos="1440"/>
              </w:tabs>
              <w:rPr>
                <w:rFonts w:ascii="Arial" w:hAnsi="Arial" w:cs="Arial"/>
                <w:b/>
                <w:i/>
                <w:u w:val="single"/>
              </w:rPr>
            </w:pPr>
          </w:p>
        </w:tc>
        <w:tc>
          <w:tcPr>
            <w:tcW w:w="3397" w:type="dxa"/>
          </w:tcPr>
          <w:p w14:paraId="6C0ED83D" w14:textId="77777777" w:rsidR="006A59B0" w:rsidRPr="00A42276" w:rsidRDefault="006A59B0" w:rsidP="00974D04">
            <w:pPr>
              <w:tabs>
                <w:tab w:val="left" w:pos="1440"/>
              </w:tabs>
              <w:rPr>
                <w:rFonts w:ascii="Arial" w:hAnsi="Arial" w:cs="Arial"/>
                <w:b/>
                <w:i/>
                <w:u w:val="single"/>
              </w:rPr>
            </w:pPr>
          </w:p>
        </w:tc>
      </w:tr>
      <w:tr w:rsidR="006A59B0" w:rsidRPr="00A42276" w14:paraId="5A108438" w14:textId="77777777" w:rsidTr="00974D04">
        <w:trPr>
          <w:trHeight w:val="576"/>
        </w:trPr>
        <w:tc>
          <w:tcPr>
            <w:tcW w:w="4315" w:type="dxa"/>
          </w:tcPr>
          <w:p w14:paraId="2E028B89" w14:textId="0D1F30FC" w:rsidR="006A59B0" w:rsidRPr="00A42276" w:rsidRDefault="006A59B0" w:rsidP="00974D04">
            <w:pPr>
              <w:tabs>
                <w:tab w:val="left" w:pos="1440"/>
              </w:tabs>
              <w:rPr>
                <w:rFonts w:ascii="Arial" w:hAnsi="Arial" w:cs="Arial"/>
                <w:i/>
              </w:rPr>
            </w:pPr>
          </w:p>
        </w:tc>
        <w:tc>
          <w:tcPr>
            <w:tcW w:w="2453" w:type="dxa"/>
          </w:tcPr>
          <w:p w14:paraId="32AFE422" w14:textId="77777777" w:rsidR="006A59B0" w:rsidRPr="00A42276" w:rsidRDefault="006A59B0" w:rsidP="00974D04">
            <w:pPr>
              <w:tabs>
                <w:tab w:val="left" w:pos="1440"/>
              </w:tabs>
              <w:rPr>
                <w:rFonts w:ascii="Arial" w:hAnsi="Arial" w:cs="Arial"/>
                <w:b/>
                <w:i/>
                <w:u w:val="single"/>
              </w:rPr>
            </w:pPr>
          </w:p>
        </w:tc>
        <w:tc>
          <w:tcPr>
            <w:tcW w:w="3397" w:type="dxa"/>
          </w:tcPr>
          <w:p w14:paraId="20CFAC45" w14:textId="77777777" w:rsidR="006A59B0" w:rsidRPr="00A42276" w:rsidRDefault="006A59B0" w:rsidP="00974D04">
            <w:pPr>
              <w:tabs>
                <w:tab w:val="left" w:pos="1440"/>
              </w:tabs>
              <w:rPr>
                <w:rFonts w:ascii="Arial" w:hAnsi="Arial" w:cs="Arial"/>
                <w:b/>
                <w:i/>
                <w:u w:val="single"/>
              </w:rPr>
            </w:pPr>
          </w:p>
        </w:tc>
      </w:tr>
      <w:tr w:rsidR="006A59B0" w:rsidRPr="00A42276" w14:paraId="1F59FED1" w14:textId="77777777" w:rsidTr="00974D04">
        <w:trPr>
          <w:trHeight w:val="576"/>
        </w:trPr>
        <w:tc>
          <w:tcPr>
            <w:tcW w:w="4315" w:type="dxa"/>
          </w:tcPr>
          <w:p w14:paraId="46AD382D" w14:textId="00A6FCC2" w:rsidR="006A59B0" w:rsidRPr="00A42276" w:rsidRDefault="006A59B0" w:rsidP="00974D04">
            <w:pPr>
              <w:tabs>
                <w:tab w:val="left" w:pos="1440"/>
              </w:tabs>
              <w:rPr>
                <w:rFonts w:ascii="Arial" w:hAnsi="Arial" w:cs="Arial"/>
                <w:i/>
              </w:rPr>
            </w:pPr>
          </w:p>
        </w:tc>
        <w:tc>
          <w:tcPr>
            <w:tcW w:w="2453" w:type="dxa"/>
          </w:tcPr>
          <w:p w14:paraId="7E50FC66" w14:textId="77777777" w:rsidR="006A59B0" w:rsidRPr="00A42276" w:rsidRDefault="006A59B0" w:rsidP="00974D04">
            <w:pPr>
              <w:tabs>
                <w:tab w:val="left" w:pos="1440"/>
              </w:tabs>
              <w:rPr>
                <w:rFonts w:ascii="Arial" w:hAnsi="Arial" w:cs="Arial"/>
                <w:b/>
                <w:i/>
                <w:u w:val="single"/>
              </w:rPr>
            </w:pPr>
          </w:p>
        </w:tc>
        <w:tc>
          <w:tcPr>
            <w:tcW w:w="3397" w:type="dxa"/>
          </w:tcPr>
          <w:p w14:paraId="03EFBE09" w14:textId="77777777" w:rsidR="006A59B0" w:rsidRPr="00A42276" w:rsidRDefault="006A59B0" w:rsidP="00974D04">
            <w:pPr>
              <w:tabs>
                <w:tab w:val="left" w:pos="1440"/>
              </w:tabs>
              <w:rPr>
                <w:rFonts w:ascii="Arial" w:hAnsi="Arial" w:cs="Arial"/>
                <w:b/>
                <w:i/>
                <w:u w:val="single"/>
              </w:rPr>
            </w:pPr>
          </w:p>
        </w:tc>
      </w:tr>
      <w:tr w:rsidR="006A59B0" w:rsidRPr="00A42276" w14:paraId="32A8AD7B" w14:textId="77777777" w:rsidTr="00974D04">
        <w:trPr>
          <w:trHeight w:val="576"/>
        </w:trPr>
        <w:tc>
          <w:tcPr>
            <w:tcW w:w="4315" w:type="dxa"/>
          </w:tcPr>
          <w:p w14:paraId="5A915D75" w14:textId="1993467C" w:rsidR="006A59B0" w:rsidRPr="00A42276" w:rsidRDefault="006A59B0" w:rsidP="00974D04">
            <w:pPr>
              <w:tabs>
                <w:tab w:val="left" w:pos="1440"/>
              </w:tabs>
              <w:rPr>
                <w:rFonts w:ascii="Arial" w:hAnsi="Arial" w:cs="Arial"/>
                <w:i/>
              </w:rPr>
            </w:pPr>
          </w:p>
        </w:tc>
        <w:tc>
          <w:tcPr>
            <w:tcW w:w="2453" w:type="dxa"/>
          </w:tcPr>
          <w:p w14:paraId="15BB40ED" w14:textId="77777777" w:rsidR="006A59B0" w:rsidRPr="00A42276" w:rsidRDefault="006A59B0" w:rsidP="00974D04">
            <w:pPr>
              <w:tabs>
                <w:tab w:val="left" w:pos="1440"/>
              </w:tabs>
              <w:rPr>
                <w:rFonts w:ascii="Arial" w:hAnsi="Arial" w:cs="Arial"/>
                <w:b/>
                <w:i/>
                <w:u w:val="single"/>
              </w:rPr>
            </w:pPr>
          </w:p>
        </w:tc>
        <w:tc>
          <w:tcPr>
            <w:tcW w:w="3397" w:type="dxa"/>
          </w:tcPr>
          <w:p w14:paraId="4BB67B65" w14:textId="77777777" w:rsidR="006A59B0" w:rsidRPr="00A42276" w:rsidRDefault="006A59B0" w:rsidP="00974D04">
            <w:pPr>
              <w:tabs>
                <w:tab w:val="left" w:pos="1440"/>
              </w:tabs>
              <w:rPr>
                <w:rFonts w:ascii="Arial" w:hAnsi="Arial" w:cs="Arial"/>
                <w:b/>
                <w:i/>
                <w:u w:val="single"/>
              </w:rPr>
            </w:pPr>
          </w:p>
        </w:tc>
      </w:tr>
      <w:tr w:rsidR="006A59B0" w:rsidRPr="00A42276" w14:paraId="7A61F078" w14:textId="77777777" w:rsidTr="00974D04">
        <w:trPr>
          <w:trHeight w:val="576"/>
        </w:trPr>
        <w:tc>
          <w:tcPr>
            <w:tcW w:w="4315" w:type="dxa"/>
          </w:tcPr>
          <w:p w14:paraId="0C140EB8" w14:textId="35E1F557" w:rsidR="006A59B0" w:rsidRPr="00A42276" w:rsidRDefault="006A59B0" w:rsidP="00974D04">
            <w:pPr>
              <w:tabs>
                <w:tab w:val="left" w:pos="1440"/>
              </w:tabs>
              <w:rPr>
                <w:rFonts w:ascii="Arial" w:hAnsi="Arial" w:cs="Arial"/>
                <w:i/>
              </w:rPr>
            </w:pPr>
          </w:p>
        </w:tc>
        <w:tc>
          <w:tcPr>
            <w:tcW w:w="2453" w:type="dxa"/>
          </w:tcPr>
          <w:p w14:paraId="788563CF" w14:textId="77777777" w:rsidR="006A59B0" w:rsidRPr="00A42276" w:rsidRDefault="006A59B0" w:rsidP="00974D04">
            <w:pPr>
              <w:tabs>
                <w:tab w:val="left" w:pos="1440"/>
              </w:tabs>
              <w:rPr>
                <w:rFonts w:ascii="Arial" w:hAnsi="Arial" w:cs="Arial"/>
                <w:b/>
                <w:i/>
                <w:u w:val="single"/>
              </w:rPr>
            </w:pPr>
          </w:p>
        </w:tc>
        <w:tc>
          <w:tcPr>
            <w:tcW w:w="3397" w:type="dxa"/>
          </w:tcPr>
          <w:p w14:paraId="3052FA88" w14:textId="77777777" w:rsidR="006A59B0" w:rsidRPr="00A42276" w:rsidRDefault="006A59B0" w:rsidP="00974D04">
            <w:pPr>
              <w:tabs>
                <w:tab w:val="left" w:pos="1440"/>
              </w:tabs>
              <w:rPr>
                <w:rFonts w:ascii="Arial" w:hAnsi="Arial" w:cs="Arial"/>
                <w:b/>
                <w:i/>
                <w:u w:val="single"/>
              </w:rPr>
            </w:pPr>
          </w:p>
        </w:tc>
      </w:tr>
      <w:tr w:rsidR="006A59B0" w:rsidRPr="00A42276" w14:paraId="185F3E39" w14:textId="77777777" w:rsidTr="00974D04">
        <w:trPr>
          <w:trHeight w:val="576"/>
        </w:trPr>
        <w:tc>
          <w:tcPr>
            <w:tcW w:w="4315" w:type="dxa"/>
          </w:tcPr>
          <w:p w14:paraId="1A532D39" w14:textId="2E1DF3D4" w:rsidR="006A59B0" w:rsidRPr="00A42276" w:rsidRDefault="006A59B0" w:rsidP="00974D04">
            <w:pPr>
              <w:tabs>
                <w:tab w:val="left" w:pos="1440"/>
              </w:tabs>
              <w:rPr>
                <w:rFonts w:ascii="Arial" w:hAnsi="Arial" w:cs="Arial"/>
                <w:i/>
              </w:rPr>
            </w:pPr>
          </w:p>
        </w:tc>
        <w:tc>
          <w:tcPr>
            <w:tcW w:w="2453" w:type="dxa"/>
          </w:tcPr>
          <w:p w14:paraId="03FAA07A" w14:textId="77777777" w:rsidR="006A59B0" w:rsidRPr="00A42276" w:rsidRDefault="006A59B0" w:rsidP="00974D04">
            <w:pPr>
              <w:tabs>
                <w:tab w:val="left" w:pos="1440"/>
              </w:tabs>
              <w:rPr>
                <w:rFonts w:ascii="Arial" w:hAnsi="Arial" w:cs="Arial"/>
                <w:b/>
                <w:i/>
                <w:u w:val="single"/>
              </w:rPr>
            </w:pPr>
          </w:p>
        </w:tc>
        <w:tc>
          <w:tcPr>
            <w:tcW w:w="3397" w:type="dxa"/>
          </w:tcPr>
          <w:p w14:paraId="40EB27B6" w14:textId="77777777" w:rsidR="006A59B0" w:rsidRPr="00A42276" w:rsidRDefault="006A59B0" w:rsidP="00974D04">
            <w:pPr>
              <w:tabs>
                <w:tab w:val="left" w:pos="1440"/>
              </w:tabs>
              <w:rPr>
                <w:rFonts w:ascii="Arial" w:hAnsi="Arial" w:cs="Arial"/>
                <w:b/>
                <w:i/>
                <w:u w:val="single"/>
              </w:rPr>
            </w:pPr>
          </w:p>
        </w:tc>
      </w:tr>
      <w:tr w:rsidR="006A59B0" w:rsidRPr="00A42276" w14:paraId="479A0EFD" w14:textId="77777777" w:rsidTr="00974D04">
        <w:trPr>
          <w:trHeight w:val="576"/>
        </w:trPr>
        <w:tc>
          <w:tcPr>
            <w:tcW w:w="4315" w:type="dxa"/>
          </w:tcPr>
          <w:p w14:paraId="18E2C0AA" w14:textId="388DD0D0" w:rsidR="006A59B0" w:rsidRPr="00A42276" w:rsidRDefault="006A59B0" w:rsidP="00974D04">
            <w:pPr>
              <w:tabs>
                <w:tab w:val="left" w:pos="1440"/>
              </w:tabs>
              <w:rPr>
                <w:rFonts w:ascii="Arial" w:eastAsia="Arial" w:hAnsi="Arial" w:cs="Arial"/>
                <w:i/>
                <w:iCs/>
              </w:rPr>
            </w:pPr>
          </w:p>
        </w:tc>
        <w:tc>
          <w:tcPr>
            <w:tcW w:w="2453" w:type="dxa"/>
          </w:tcPr>
          <w:p w14:paraId="4E05F6D3" w14:textId="77777777" w:rsidR="006A59B0" w:rsidRPr="00A42276" w:rsidRDefault="006A59B0" w:rsidP="00974D04">
            <w:pPr>
              <w:tabs>
                <w:tab w:val="left" w:pos="1440"/>
              </w:tabs>
              <w:rPr>
                <w:rFonts w:ascii="Arial" w:hAnsi="Arial" w:cs="Arial"/>
                <w:b/>
                <w:i/>
                <w:u w:val="single"/>
              </w:rPr>
            </w:pPr>
          </w:p>
        </w:tc>
        <w:tc>
          <w:tcPr>
            <w:tcW w:w="3397" w:type="dxa"/>
          </w:tcPr>
          <w:p w14:paraId="55DAD7EA" w14:textId="77777777" w:rsidR="006A59B0" w:rsidRPr="00A42276" w:rsidRDefault="006A59B0" w:rsidP="00974D04">
            <w:pPr>
              <w:tabs>
                <w:tab w:val="left" w:pos="1440"/>
              </w:tabs>
              <w:rPr>
                <w:rFonts w:ascii="Arial" w:hAnsi="Arial" w:cs="Arial"/>
                <w:b/>
                <w:i/>
                <w:u w:val="single"/>
              </w:rPr>
            </w:pPr>
          </w:p>
        </w:tc>
      </w:tr>
      <w:tr w:rsidR="006A59B0" w:rsidRPr="00A42276" w14:paraId="35B6E6D2" w14:textId="77777777" w:rsidTr="00974D04">
        <w:trPr>
          <w:trHeight w:val="576"/>
        </w:trPr>
        <w:tc>
          <w:tcPr>
            <w:tcW w:w="4315" w:type="dxa"/>
          </w:tcPr>
          <w:p w14:paraId="7C3DD7B9" w14:textId="33909CF8" w:rsidR="006A59B0" w:rsidRPr="00A42276" w:rsidRDefault="006A59B0" w:rsidP="00974D04">
            <w:pPr>
              <w:tabs>
                <w:tab w:val="left" w:pos="1440"/>
              </w:tabs>
              <w:rPr>
                <w:rFonts w:ascii="Arial" w:eastAsia="Arial" w:hAnsi="Arial" w:cs="Arial"/>
                <w:i/>
                <w:iCs/>
              </w:rPr>
            </w:pPr>
          </w:p>
        </w:tc>
        <w:tc>
          <w:tcPr>
            <w:tcW w:w="2453" w:type="dxa"/>
          </w:tcPr>
          <w:p w14:paraId="6B89CFE9" w14:textId="77777777" w:rsidR="006A59B0" w:rsidRPr="00A42276" w:rsidRDefault="006A59B0" w:rsidP="00974D04">
            <w:pPr>
              <w:tabs>
                <w:tab w:val="left" w:pos="1440"/>
              </w:tabs>
              <w:rPr>
                <w:rFonts w:ascii="Arial" w:hAnsi="Arial" w:cs="Arial"/>
                <w:b/>
                <w:i/>
                <w:u w:val="single"/>
              </w:rPr>
            </w:pPr>
          </w:p>
        </w:tc>
        <w:tc>
          <w:tcPr>
            <w:tcW w:w="3397" w:type="dxa"/>
          </w:tcPr>
          <w:p w14:paraId="20FA19A7" w14:textId="77777777" w:rsidR="006A59B0" w:rsidRPr="00A42276" w:rsidRDefault="006A59B0" w:rsidP="00974D04">
            <w:pPr>
              <w:tabs>
                <w:tab w:val="left" w:pos="1440"/>
              </w:tabs>
              <w:rPr>
                <w:rFonts w:ascii="Arial" w:hAnsi="Arial" w:cs="Arial"/>
                <w:b/>
                <w:i/>
                <w:u w:val="single"/>
              </w:rPr>
            </w:pPr>
          </w:p>
        </w:tc>
      </w:tr>
    </w:tbl>
    <w:p w14:paraId="44C1E73F" w14:textId="77777777" w:rsidR="006A59B0" w:rsidRPr="00A42276" w:rsidRDefault="006A59B0" w:rsidP="006A59B0">
      <w:pPr>
        <w:tabs>
          <w:tab w:val="left" w:pos="1440"/>
        </w:tabs>
        <w:rPr>
          <w:rFonts w:ascii="Arial" w:hAnsi="Arial" w:cs="Arial"/>
          <w:b/>
          <w:i/>
        </w:rPr>
      </w:pPr>
    </w:p>
    <w:p w14:paraId="5DD1375F" w14:textId="77777777" w:rsidR="006A59B0" w:rsidRPr="00A42276" w:rsidRDefault="006A59B0" w:rsidP="006A59B0">
      <w:pPr>
        <w:keepNext/>
        <w:ind w:right="14"/>
        <w:rPr>
          <w:rFonts w:ascii="Arial" w:hAnsi="Arial" w:cs="Arial"/>
          <w:b/>
        </w:rPr>
      </w:pPr>
      <w:r w:rsidRPr="00A42276">
        <w:rPr>
          <w:rFonts w:ascii="Arial" w:eastAsia="Arial" w:hAnsi="Arial" w:cs="Arial"/>
          <w:b/>
          <w:bCs/>
        </w:rPr>
        <w:lastRenderedPageBreak/>
        <w:t>Risk Assessment</w:t>
      </w:r>
    </w:p>
    <w:p w14:paraId="3E462F66" w14:textId="77777777" w:rsidR="006A59B0" w:rsidRPr="00A42276" w:rsidRDefault="006A59B0" w:rsidP="006A59B0">
      <w:pPr>
        <w:tabs>
          <w:tab w:val="left" w:pos="1440"/>
        </w:tabs>
        <w:rPr>
          <w:rFonts w:ascii="Arial" w:hAnsi="Arial" w:cs="Arial"/>
        </w:rPr>
      </w:pPr>
      <w:r w:rsidRPr="00A42276">
        <w:rPr>
          <w:rFonts w:ascii="Arial" w:eastAsia="Arial" w:hAnsi="Arial" w:cs="Arial"/>
        </w:rPr>
        <w:t>This section should include any risk factors such as:</w:t>
      </w:r>
    </w:p>
    <w:p w14:paraId="25952782" w14:textId="77777777" w:rsidR="006A59B0" w:rsidRPr="00A42276" w:rsidRDefault="006A59B0" w:rsidP="006A59B0">
      <w:pPr>
        <w:pStyle w:val="ListParagraph"/>
        <w:numPr>
          <w:ilvl w:val="0"/>
          <w:numId w:val="4"/>
        </w:numPr>
        <w:tabs>
          <w:tab w:val="left" w:pos="1440"/>
        </w:tabs>
        <w:rPr>
          <w:rFonts w:ascii="Arial" w:eastAsia="Arial" w:hAnsi="Arial" w:cs="Arial"/>
          <w:color w:val="auto"/>
          <w:sz w:val="22"/>
        </w:rPr>
      </w:pPr>
      <w:r w:rsidRPr="00A42276">
        <w:rPr>
          <w:rFonts w:ascii="Arial" w:eastAsia="Arial" w:hAnsi="Arial" w:cs="Arial"/>
          <w:color w:val="auto"/>
          <w:sz w:val="22"/>
        </w:rPr>
        <w:t>Is there identifiable uncertainty in this action?</w:t>
      </w:r>
    </w:p>
    <w:p w14:paraId="66197CB1" w14:textId="77777777" w:rsidR="006A59B0" w:rsidRPr="00A42276" w:rsidRDefault="006A59B0" w:rsidP="006A59B0">
      <w:pPr>
        <w:pStyle w:val="ListParagraph"/>
        <w:numPr>
          <w:ilvl w:val="0"/>
          <w:numId w:val="4"/>
        </w:numPr>
        <w:tabs>
          <w:tab w:val="left" w:pos="1440"/>
        </w:tabs>
        <w:rPr>
          <w:rFonts w:ascii="Arial" w:eastAsia="Arial" w:hAnsi="Arial" w:cs="Arial"/>
          <w:color w:val="auto"/>
          <w:sz w:val="22"/>
        </w:rPr>
      </w:pPr>
      <w:r w:rsidRPr="00A42276">
        <w:rPr>
          <w:rFonts w:ascii="Arial" w:eastAsia="Arial" w:hAnsi="Arial" w:cs="Arial"/>
          <w:color w:val="auto"/>
          <w:sz w:val="22"/>
        </w:rPr>
        <w:t>Are there alternative approaches?</w:t>
      </w:r>
    </w:p>
    <w:p w14:paraId="7AD183AA" w14:textId="7F4CB045" w:rsidR="006A59B0" w:rsidRDefault="006A59B0" w:rsidP="006A59B0">
      <w:pPr>
        <w:pStyle w:val="ListParagraph"/>
        <w:numPr>
          <w:ilvl w:val="0"/>
          <w:numId w:val="4"/>
        </w:numPr>
        <w:tabs>
          <w:tab w:val="left" w:pos="1440"/>
        </w:tabs>
        <w:rPr>
          <w:rFonts w:ascii="Arial" w:eastAsia="Arial" w:hAnsi="Arial" w:cs="Arial"/>
          <w:color w:val="auto"/>
          <w:sz w:val="22"/>
        </w:rPr>
      </w:pPr>
      <w:r w:rsidRPr="00A42276">
        <w:rPr>
          <w:rFonts w:ascii="Arial" w:eastAsia="Arial" w:hAnsi="Arial" w:cs="Arial"/>
          <w:color w:val="auto"/>
          <w:sz w:val="22"/>
        </w:rPr>
        <w:t>What are the pros and cons associated with each element of uncertainty or alternative?</w:t>
      </w:r>
    </w:p>
    <w:p w14:paraId="3C13538F" w14:textId="44F3404A" w:rsidR="00040A84" w:rsidRDefault="00040A84" w:rsidP="006A59B0">
      <w:pPr>
        <w:pStyle w:val="ListParagraph"/>
        <w:numPr>
          <w:ilvl w:val="0"/>
          <w:numId w:val="4"/>
        </w:numPr>
        <w:tabs>
          <w:tab w:val="left" w:pos="1440"/>
        </w:tabs>
        <w:rPr>
          <w:rFonts w:ascii="Arial" w:eastAsia="Arial" w:hAnsi="Arial" w:cs="Arial"/>
          <w:color w:val="auto"/>
          <w:sz w:val="22"/>
        </w:rPr>
      </w:pPr>
      <w:r>
        <w:rPr>
          <w:rFonts w:ascii="Arial" w:eastAsia="Arial" w:hAnsi="Arial" w:cs="Arial"/>
          <w:color w:val="auto"/>
          <w:sz w:val="22"/>
        </w:rPr>
        <w:t>Are there identified Organizational Conflicts of Interest?  How will these be addressed?</w:t>
      </w:r>
      <w:r w:rsidR="0000560F">
        <w:rPr>
          <w:rFonts w:ascii="Arial" w:eastAsia="Arial" w:hAnsi="Arial" w:cs="Arial"/>
          <w:color w:val="auto"/>
          <w:sz w:val="22"/>
        </w:rPr>
        <w:t xml:space="preserve"> </w:t>
      </w:r>
      <w:r w:rsidR="0000560F" w:rsidRPr="0000560F">
        <w:rPr>
          <w:rFonts w:ascii="Arial" w:eastAsia="Arial" w:hAnsi="Arial" w:cs="Arial"/>
          <w:i/>
          <w:iCs/>
          <w:color w:val="auto"/>
          <w:sz w:val="22"/>
        </w:rPr>
        <w:t>(See guidance document</w:t>
      </w:r>
      <w:r w:rsidR="0000560F">
        <w:rPr>
          <w:rFonts w:ascii="Arial" w:eastAsia="Arial" w:hAnsi="Arial" w:cs="Arial"/>
          <w:i/>
          <w:iCs/>
          <w:color w:val="auto"/>
          <w:sz w:val="22"/>
        </w:rPr>
        <w:t xml:space="preserve"> from the Division of Procurement Services</w:t>
      </w:r>
      <w:r w:rsidR="0000560F" w:rsidRPr="0000560F">
        <w:rPr>
          <w:rFonts w:ascii="Arial" w:eastAsia="Arial" w:hAnsi="Arial" w:cs="Arial"/>
          <w:i/>
          <w:iCs/>
          <w:color w:val="auto"/>
          <w:sz w:val="22"/>
        </w:rPr>
        <w:t xml:space="preserve"> on OCI and incorporate information as applicable.)</w:t>
      </w:r>
    </w:p>
    <w:p w14:paraId="6AD8C88F" w14:textId="7C572415" w:rsidR="003D3825" w:rsidRPr="00A42276" w:rsidRDefault="003D3825" w:rsidP="006A59B0">
      <w:pPr>
        <w:pStyle w:val="ListParagraph"/>
        <w:numPr>
          <w:ilvl w:val="0"/>
          <w:numId w:val="4"/>
        </w:numPr>
        <w:tabs>
          <w:tab w:val="left" w:pos="1440"/>
        </w:tabs>
        <w:rPr>
          <w:rFonts w:ascii="Arial" w:eastAsia="Arial" w:hAnsi="Arial" w:cs="Arial"/>
          <w:color w:val="auto"/>
          <w:sz w:val="22"/>
        </w:rPr>
      </w:pPr>
      <w:r>
        <w:rPr>
          <w:rFonts w:ascii="Arial" w:eastAsia="Arial" w:hAnsi="Arial" w:cs="Arial"/>
          <w:color w:val="auto"/>
          <w:sz w:val="22"/>
        </w:rPr>
        <w:t>If risks were identified when assessing the industry/market, identify those and the methods for mitigating/addressing the same.</w:t>
      </w:r>
    </w:p>
    <w:p w14:paraId="52B50A24" w14:textId="77777777" w:rsidR="006A59B0" w:rsidRPr="00A42276" w:rsidRDefault="006A59B0" w:rsidP="006A59B0">
      <w:pPr>
        <w:tabs>
          <w:tab w:val="left" w:pos="1440"/>
        </w:tabs>
        <w:rPr>
          <w:rFonts w:ascii="Arial" w:eastAsia="Arial" w:hAnsi="Arial" w:cs="Arial"/>
        </w:rPr>
      </w:pPr>
    </w:p>
    <w:p w14:paraId="0652EAD0" w14:textId="77777777" w:rsidR="006A59B0" w:rsidRPr="00A42276" w:rsidRDefault="006A59B0" w:rsidP="006A59B0">
      <w:pPr>
        <w:keepNext/>
        <w:tabs>
          <w:tab w:val="left" w:pos="1440"/>
        </w:tabs>
        <w:rPr>
          <w:rFonts w:ascii="Arial" w:hAnsi="Arial" w:cs="Arial"/>
          <w:b/>
        </w:rPr>
      </w:pPr>
      <w:r w:rsidRPr="00A42276">
        <w:rPr>
          <w:rFonts w:ascii="Arial" w:eastAsia="Arial" w:hAnsi="Arial" w:cs="Arial"/>
          <w:b/>
          <w:bCs/>
        </w:rPr>
        <w:t>Special Circumstances or Other information</w:t>
      </w:r>
    </w:p>
    <w:p w14:paraId="3606D7F9" w14:textId="7252C781" w:rsidR="006A59B0" w:rsidRPr="00A42276" w:rsidRDefault="006A59B0" w:rsidP="006A59B0">
      <w:pPr>
        <w:tabs>
          <w:tab w:val="left" w:pos="1440"/>
        </w:tabs>
        <w:rPr>
          <w:rFonts w:ascii="Arial" w:hAnsi="Arial" w:cs="Arial"/>
        </w:rPr>
      </w:pPr>
      <w:r w:rsidRPr="00A42276">
        <w:rPr>
          <w:rFonts w:ascii="Arial" w:eastAsia="Arial" w:hAnsi="Arial" w:cs="Arial"/>
        </w:rPr>
        <w:t xml:space="preserve">This section should include any special situation or handling that applies uniquely to this project. </w:t>
      </w:r>
    </w:p>
    <w:p w14:paraId="3F983DF4" w14:textId="77777777" w:rsidR="006A59B0" w:rsidRPr="00A42276" w:rsidRDefault="006A59B0" w:rsidP="006A59B0">
      <w:pPr>
        <w:pStyle w:val="Signature"/>
        <w:spacing w:before="0"/>
        <w:rPr>
          <w:rFonts w:ascii="Arial" w:hAnsi="Arial" w:cs="Arial"/>
          <w:color w:val="auto"/>
          <w:sz w:val="22"/>
        </w:rPr>
      </w:pPr>
    </w:p>
    <w:p w14:paraId="050E9063" w14:textId="77777777" w:rsidR="0054103A" w:rsidRPr="00A42276" w:rsidRDefault="0054103A" w:rsidP="0054103A">
      <w:pPr>
        <w:keepNext/>
        <w:tabs>
          <w:tab w:val="left" w:pos="1440"/>
        </w:tabs>
        <w:rPr>
          <w:rFonts w:ascii="Arial" w:hAnsi="Arial" w:cs="Arial"/>
          <w:b/>
        </w:rPr>
      </w:pPr>
      <w:r w:rsidRPr="00A42276">
        <w:rPr>
          <w:rFonts w:ascii="Arial" w:eastAsia="Arial" w:hAnsi="Arial" w:cs="Arial"/>
          <w:b/>
          <w:bCs/>
        </w:rPr>
        <w:t>Recommendation</w:t>
      </w:r>
    </w:p>
    <w:p w14:paraId="1AC5E44F" w14:textId="6F3841E7" w:rsidR="0054103A" w:rsidRPr="00A42276" w:rsidRDefault="0054103A" w:rsidP="0054103A">
      <w:pPr>
        <w:tabs>
          <w:tab w:val="left" w:pos="1440"/>
        </w:tabs>
        <w:ind w:right="8"/>
        <w:rPr>
          <w:rFonts w:ascii="Arial" w:eastAsia="Arial" w:hAnsi="Arial" w:cs="Arial"/>
        </w:rPr>
      </w:pPr>
      <w:r w:rsidRPr="00A42276">
        <w:rPr>
          <w:rFonts w:ascii="Arial" w:eastAsia="Arial" w:hAnsi="Arial" w:cs="Arial"/>
        </w:rPr>
        <w:t>This section should present the recommended course of action and a proposed timeline for completion. Please identify the procurement method anticipated to be used</w:t>
      </w:r>
      <w:r w:rsidR="003D3825">
        <w:rPr>
          <w:rFonts w:ascii="Arial" w:eastAsia="Arial" w:hAnsi="Arial" w:cs="Arial"/>
        </w:rPr>
        <w:t xml:space="preserve"> and the reasoning for the same</w:t>
      </w:r>
      <w:r w:rsidRPr="00A42276">
        <w:rPr>
          <w:rFonts w:ascii="Arial" w:eastAsia="Arial" w:hAnsi="Arial" w:cs="Arial"/>
        </w:rPr>
        <w:t xml:space="preserve"> – </w:t>
      </w:r>
      <w:r>
        <w:rPr>
          <w:rFonts w:ascii="Arial" w:eastAsia="Arial" w:hAnsi="Arial" w:cs="Arial"/>
        </w:rPr>
        <w:t xml:space="preserve">IFB, FPB, </w:t>
      </w:r>
      <w:r w:rsidR="001C742A">
        <w:rPr>
          <w:rFonts w:ascii="Arial" w:eastAsia="Arial" w:hAnsi="Arial" w:cs="Arial"/>
        </w:rPr>
        <w:t xml:space="preserve">RFP, </w:t>
      </w:r>
      <w:r w:rsidR="001C742A" w:rsidRPr="00A42276">
        <w:rPr>
          <w:rFonts w:ascii="Arial" w:eastAsia="Arial" w:hAnsi="Arial" w:cs="Arial"/>
        </w:rPr>
        <w:t>etc.</w:t>
      </w:r>
      <w:r w:rsidRPr="00A42276">
        <w:rPr>
          <w:rFonts w:ascii="Arial" w:eastAsia="Arial" w:hAnsi="Arial" w:cs="Arial"/>
        </w:rPr>
        <w:t xml:space="preserve"> Provide information about multiple versus single award(s)</w:t>
      </w:r>
      <w:r>
        <w:rPr>
          <w:rFonts w:ascii="Arial" w:eastAsia="Arial" w:hAnsi="Arial" w:cs="Arial"/>
        </w:rPr>
        <w:t xml:space="preserve">.  Include </w:t>
      </w:r>
      <w:r w:rsidRPr="00A42276">
        <w:rPr>
          <w:rFonts w:ascii="Arial" w:eastAsia="Arial" w:hAnsi="Arial" w:cs="Arial"/>
        </w:rPr>
        <w:t xml:space="preserve">any </w:t>
      </w:r>
      <w:r>
        <w:rPr>
          <w:rFonts w:ascii="Arial" w:eastAsia="Arial" w:hAnsi="Arial" w:cs="Arial"/>
        </w:rPr>
        <w:t>evaluation</w:t>
      </w:r>
      <w:r w:rsidRPr="00A42276">
        <w:rPr>
          <w:rFonts w:ascii="Arial" w:eastAsia="Arial" w:hAnsi="Arial" w:cs="Arial"/>
        </w:rPr>
        <w:t xml:space="preserve"> factors to consider such as pricing, technical expertise, etc. </w:t>
      </w:r>
    </w:p>
    <w:p w14:paraId="4E8D92F4" w14:textId="77777777" w:rsidR="006A59B0" w:rsidRPr="00A42276" w:rsidRDefault="006A59B0" w:rsidP="006A59B0">
      <w:pPr>
        <w:rPr>
          <w:rFonts w:ascii="Arial" w:eastAsia="Arial" w:hAnsi="Arial" w:cs="Arial"/>
          <w:b/>
          <w:bCs/>
        </w:rPr>
      </w:pPr>
    </w:p>
    <w:p w14:paraId="35740396" w14:textId="77777777" w:rsidR="006A59B0" w:rsidRPr="00A42276" w:rsidRDefault="006A59B0" w:rsidP="006A59B0">
      <w:pPr>
        <w:keepNext/>
        <w:keepLines/>
        <w:tabs>
          <w:tab w:val="left" w:pos="8415"/>
        </w:tabs>
        <w:rPr>
          <w:rFonts w:ascii="Arial" w:eastAsia="Arial" w:hAnsi="Arial" w:cs="Arial"/>
          <w:b/>
          <w:bCs/>
        </w:rPr>
      </w:pPr>
    </w:p>
    <w:p w14:paraId="3EBA4F9C" w14:textId="77777777" w:rsidR="006A59B0" w:rsidRPr="00A42276" w:rsidRDefault="006A59B0" w:rsidP="006A59B0">
      <w:pPr>
        <w:keepNext/>
        <w:keepLines/>
        <w:tabs>
          <w:tab w:val="left" w:pos="8415"/>
        </w:tabs>
        <w:rPr>
          <w:rFonts w:ascii="Arial" w:eastAsia="Arial" w:hAnsi="Arial" w:cs="Arial"/>
          <w:b/>
          <w:bCs/>
        </w:rPr>
      </w:pPr>
    </w:p>
    <w:p w14:paraId="0C8CDD68" w14:textId="77777777" w:rsidR="006A59B0" w:rsidRPr="00A42276" w:rsidRDefault="006A59B0" w:rsidP="006A59B0">
      <w:pPr>
        <w:keepNext/>
        <w:keepLines/>
        <w:tabs>
          <w:tab w:val="left" w:pos="8415"/>
        </w:tabs>
        <w:rPr>
          <w:rFonts w:ascii="Arial" w:eastAsia="Arial" w:hAnsi="Arial" w:cs="Arial"/>
          <w:b/>
          <w:bCs/>
        </w:rPr>
      </w:pPr>
    </w:p>
    <w:p w14:paraId="13168812" w14:textId="77777777" w:rsidR="006A59B0" w:rsidRDefault="006A59B0" w:rsidP="006A59B0">
      <w:pPr>
        <w:keepNext/>
        <w:keepLines/>
        <w:rPr>
          <w:rFonts w:ascii="Arial" w:eastAsia="Arial" w:hAnsi="Arial" w:cs="Arial"/>
          <w:b/>
          <w:bCs/>
        </w:rPr>
      </w:pPr>
      <w:r w:rsidRPr="00A42276">
        <w:rPr>
          <w:rFonts w:ascii="Arial" w:eastAsia="Arial" w:hAnsi="Arial" w:cs="Arial"/>
          <w:b/>
          <w:bCs/>
        </w:rPr>
        <w:t>Signature: _________________________</w:t>
      </w:r>
      <w:r w:rsidRPr="00A42276">
        <w:rPr>
          <w:rFonts w:ascii="Arial" w:eastAsia="Arial" w:hAnsi="Arial" w:cs="Arial"/>
          <w:b/>
          <w:bCs/>
        </w:rPr>
        <w:tab/>
      </w:r>
      <w:r w:rsidRPr="00A42276">
        <w:rPr>
          <w:rFonts w:ascii="Arial" w:eastAsia="Arial" w:hAnsi="Arial" w:cs="Arial"/>
          <w:b/>
          <w:bCs/>
        </w:rPr>
        <w:tab/>
      </w:r>
      <w:r w:rsidRPr="00A42276">
        <w:rPr>
          <w:rFonts w:ascii="Arial" w:eastAsia="Arial" w:hAnsi="Arial" w:cs="Arial"/>
          <w:b/>
          <w:bCs/>
        </w:rPr>
        <w:tab/>
        <w:t>Date: __________________</w:t>
      </w:r>
    </w:p>
    <w:p w14:paraId="626ED13C" w14:textId="7CFFD108" w:rsidR="006A59B0" w:rsidRDefault="006A59B0" w:rsidP="006A59B0">
      <w:pPr>
        <w:keepNext/>
        <w:keepLines/>
        <w:rPr>
          <w:rFonts w:ascii="Arial" w:eastAsia="Arial" w:hAnsi="Arial" w:cs="Arial"/>
        </w:rPr>
      </w:pPr>
    </w:p>
    <w:p w14:paraId="7D0327AC" w14:textId="26125DE6" w:rsidR="0054103A" w:rsidRPr="0054103A" w:rsidRDefault="0054103A" w:rsidP="006A59B0">
      <w:pPr>
        <w:keepNext/>
        <w:keepLines/>
        <w:rPr>
          <w:rFonts w:ascii="Arial" w:eastAsia="Arial" w:hAnsi="Arial" w:cs="Arial"/>
          <w:b/>
          <w:bCs/>
        </w:rPr>
      </w:pPr>
      <w:r w:rsidRPr="0054103A">
        <w:rPr>
          <w:rFonts w:ascii="Arial" w:eastAsia="Arial" w:hAnsi="Arial" w:cs="Arial"/>
          <w:b/>
          <w:bCs/>
        </w:rPr>
        <w:t>Approval</w:t>
      </w:r>
    </w:p>
    <w:p w14:paraId="4C854092" w14:textId="77777777" w:rsidR="0054103A" w:rsidRDefault="0054103A" w:rsidP="0054103A">
      <w:pPr>
        <w:keepNext/>
        <w:keepLines/>
        <w:rPr>
          <w:rFonts w:ascii="Arial" w:eastAsia="Arial" w:hAnsi="Arial" w:cs="Arial"/>
          <w:b/>
          <w:bCs/>
        </w:rPr>
      </w:pPr>
      <w:r w:rsidRPr="00A42276">
        <w:rPr>
          <w:rFonts w:ascii="Arial" w:eastAsia="Arial" w:hAnsi="Arial" w:cs="Arial"/>
          <w:b/>
          <w:bCs/>
        </w:rPr>
        <w:t>Signature: _________________________</w:t>
      </w:r>
      <w:r w:rsidRPr="00A42276">
        <w:rPr>
          <w:rFonts w:ascii="Arial" w:eastAsia="Arial" w:hAnsi="Arial" w:cs="Arial"/>
          <w:b/>
          <w:bCs/>
        </w:rPr>
        <w:tab/>
      </w:r>
      <w:r w:rsidRPr="00A42276">
        <w:rPr>
          <w:rFonts w:ascii="Arial" w:eastAsia="Arial" w:hAnsi="Arial" w:cs="Arial"/>
          <w:b/>
          <w:bCs/>
        </w:rPr>
        <w:tab/>
      </w:r>
      <w:r w:rsidRPr="00A42276">
        <w:rPr>
          <w:rFonts w:ascii="Arial" w:eastAsia="Arial" w:hAnsi="Arial" w:cs="Arial"/>
          <w:b/>
          <w:bCs/>
        </w:rPr>
        <w:tab/>
        <w:t>Date: __________________</w:t>
      </w:r>
    </w:p>
    <w:p w14:paraId="4EA935E4" w14:textId="77777777" w:rsidR="0054103A" w:rsidRDefault="0054103A" w:rsidP="006A59B0">
      <w:pPr>
        <w:keepNext/>
        <w:keepLines/>
        <w:rPr>
          <w:rFonts w:ascii="Arial" w:eastAsia="Arial" w:hAnsi="Arial" w:cs="Arial"/>
        </w:rPr>
      </w:pPr>
    </w:p>
    <w:p w14:paraId="505DDB90" w14:textId="77777777" w:rsidR="006A59B0" w:rsidRDefault="006A59B0" w:rsidP="006A59B0">
      <w:pPr>
        <w:keepNext/>
        <w:keepLines/>
        <w:rPr>
          <w:rFonts w:ascii="Arial" w:eastAsia="Arial" w:hAnsi="Arial" w:cs="Arial"/>
        </w:rPr>
      </w:pPr>
    </w:p>
    <w:p w14:paraId="3BBD0B50" w14:textId="77777777" w:rsidR="006A59B0" w:rsidRPr="0062465B" w:rsidRDefault="006A59B0" w:rsidP="006A59B0">
      <w:pPr>
        <w:keepNext/>
        <w:keepLines/>
        <w:rPr>
          <w:rFonts w:ascii="Arial" w:eastAsia="Arial" w:hAnsi="Arial" w:cs="Arial"/>
        </w:rPr>
      </w:pPr>
    </w:p>
    <w:p w14:paraId="6B079418" w14:textId="67CA317F" w:rsidR="00284996" w:rsidRPr="004006E6" w:rsidRDefault="00284996" w:rsidP="006A59B0">
      <w:pPr>
        <w:tabs>
          <w:tab w:val="left" w:pos="3255"/>
        </w:tabs>
      </w:pPr>
    </w:p>
    <w:sectPr w:rsidR="00284996" w:rsidRPr="004006E6" w:rsidSect="00CC12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4FA21" w14:textId="77777777" w:rsidR="00125EB3" w:rsidRDefault="00125EB3" w:rsidP="00F408E5">
      <w:r>
        <w:separator/>
      </w:r>
    </w:p>
  </w:endnote>
  <w:endnote w:type="continuationSeparator" w:id="0">
    <w:p w14:paraId="01277C75" w14:textId="77777777" w:rsidR="00125EB3" w:rsidRDefault="00125EB3" w:rsidP="00F4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7998" w14:textId="77777777" w:rsidR="00AC1E05" w:rsidRDefault="00AC1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C401" w14:textId="77777777" w:rsidR="00AC1E05" w:rsidRDefault="00AC1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9E91" w14:textId="77777777" w:rsidR="00AC1E05" w:rsidRDefault="00AC1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FA5B" w14:textId="77777777" w:rsidR="00125EB3" w:rsidRDefault="00125EB3" w:rsidP="00F408E5">
      <w:r>
        <w:separator/>
      </w:r>
    </w:p>
  </w:footnote>
  <w:footnote w:type="continuationSeparator" w:id="0">
    <w:p w14:paraId="3ED506DB" w14:textId="77777777" w:rsidR="00125EB3" w:rsidRDefault="00125EB3" w:rsidP="00F4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AEC" w14:textId="77777777" w:rsidR="00AC1E05" w:rsidRDefault="00AC1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55C3" w14:textId="5B205F6E" w:rsidR="00AC1E05" w:rsidRDefault="00AC1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C1AC" w14:textId="2CE187B0" w:rsidR="00CC12CC" w:rsidRDefault="0092485A" w:rsidP="006A59B0">
    <w:pPr>
      <w:pStyle w:val="Header"/>
      <w:jc w:val="center"/>
    </w:pPr>
    <w:r>
      <w:rPr>
        <w:noProof/>
      </w:rPr>
      <w:drawing>
        <wp:inline distT="0" distB="0" distL="0" distR="0" wp14:anchorId="7160DFEE" wp14:editId="6F6E87E8">
          <wp:extent cx="2682577" cy="68516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3272" r="31527" b="59505"/>
                  <a:stretch/>
                </pic:blipFill>
                <pic:spPr bwMode="auto">
                  <a:xfrm>
                    <a:off x="0" y="0"/>
                    <a:ext cx="2686069" cy="6860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35F24"/>
    <w:multiLevelType w:val="hybridMultilevel"/>
    <w:tmpl w:val="60C2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7564"/>
    <w:multiLevelType w:val="hybridMultilevel"/>
    <w:tmpl w:val="B1FC84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15A6171"/>
    <w:multiLevelType w:val="hybridMultilevel"/>
    <w:tmpl w:val="997C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D77C8"/>
    <w:multiLevelType w:val="hybridMultilevel"/>
    <w:tmpl w:val="042E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503056">
    <w:abstractNumId w:val="2"/>
  </w:num>
  <w:num w:numId="2" w16cid:durableId="2027823726">
    <w:abstractNumId w:val="0"/>
  </w:num>
  <w:num w:numId="3" w16cid:durableId="562107664">
    <w:abstractNumId w:val="3"/>
  </w:num>
  <w:num w:numId="4" w16cid:durableId="1245189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E5"/>
    <w:rsid w:val="0000282E"/>
    <w:rsid w:val="0000560F"/>
    <w:rsid w:val="00040A84"/>
    <w:rsid w:val="000A3497"/>
    <w:rsid w:val="000D08D7"/>
    <w:rsid w:val="00125EB3"/>
    <w:rsid w:val="001C742A"/>
    <w:rsid w:val="00241B61"/>
    <w:rsid w:val="00284996"/>
    <w:rsid w:val="002B6C6A"/>
    <w:rsid w:val="00370EA9"/>
    <w:rsid w:val="003D3825"/>
    <w:rsid w:val="004006E6"/>
    <w:rsid w:val="004374DA"/>
    <w:rsid w:val="004B767A"/>
    <w:rsid w:val="004C04A4"/>
    <w:rsid w:val="0054103A"/>
    <w:rsid w:val="005C3D76"/>
    <w:rsid w:val="005F270C"/>
    <w:rsid w:val="00606BDD"/>
    <w:rsid w:val="00615698"/>
    <w:rsid w:val="006A59B0"/>
    <w:rsid w:val="007769B2"/>
    <w:rsid w:val="008211CB"/>
    <w:rsid w:val="0086579A"/>
    <w:rsid w:val="008A6C58"/>
    <w:rsid w:val="008B3062"/>
    <w:rsid w:val="0092485A"/>
    <w:rsid w:val="009B1FAF"/>
    <w:rsid w:val="009D10E6"/>
    <w:rsid w:val="00AC1E05"/>
    <w:rsid w:val="00AE3482"/>
    <w:rsid w:val="00B03FCA"/>
    <w:rsid w:val="00B51F11"/>
    <w:rsid w:val="00BC62A8"/>
    <w:rsid w:val="00C13910"/>
    <w:rsid w:val="00C3036E"/>
    <w:rsid w:val="00C327FF"/>
    <w:rsid w:val="00C334A3"/>
    <w:rsid w:val="00CA1211"/>
    <w:rsid w:val="00CC12CC"/>
    <w:rsid w:val="00D603A1"/>
    <w:rsid w:val="00DD1660"/>
    <w:rsid w:val="00EB79F9"/>
    <w:rsid w:val="00F408E5"/>
    <w:rsid w:val="00F575A6"/>
    <w:rsid w:val="00FD034A"/>
    <w:rsid w:val="00FD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D74D0"/>
  <w15:docId w15:val="{C01EFCEB-DFFD-4ECF-B01A-E2BD8969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E5"/>
    <w:pPr>
      <w:tabs>
        <w:tab w:val="center" w:pos="4680"/>
        <w:tab w:val="right" w:pos="9360"/>
      </w:tabs>
    </w:pPr>
  </w:style>
  <w:style w:type="character" w:customStyle="1" w:styleId="HeaderChar">
    <w:name w:val="Header Char"/>
    <w:basedOn w:val="DefaultParagraphFont"/>
    <w:link w:val="Header"/>
    <w:uiPriority w:val="99"/>
    <w:rsid w:val="00F408E5"/>
  </w:style>
  <w:style w:type="paragraph" w:styleId="Footer">
    <w:name w:val="footer"/>
    <w:basedOn w:val="Normal"/>
    <w:link w:val="FooterChar"/>
    <w:unhideWhenUsed/>
    <w:rsid w:val="00F408E5"/>
    <w:pPr>
      <w:tabs>
        <w:tab w:val="center" w:pos="4680"/>
        <w:tab w:val="right" w:pos="9360"/>
      </w:tabs>
    </w:pPr>
  </w:style>
  <w:style w:type="character" w:customStyle="1" w:styleId="FooterChar">
    <w:name w:val="Footer Char"/>
    <w:basedOn w:val="DefaultParagraphFont"/>
    <w:link w:val="Footer"/>
    <w:uiPriority w:val="99"/>
    <w:rsid w:val="00F408E5"/>
  </w:style>
  <w:style w:type="paragraph" w:styleId="BalloonText">
    <w:name w:val="Balloon Text"/>
    <w:basedOn w:val="Normal"/>
    <w:link w:val="BalloonTextChar"/>
    <w:uiPriority w:val="99"/>
    <w:semiHidden/>
    <w:unhideWhenUsed/>
    <w:rsid w:val="00F408E5"/>
    <w:rPr>
      <w:rFonts w:ascii="Tahoma" w:hAnsi="Tahoma" w:cs="Tahoma"/>
      <w:sz w:val="16"/>
      <w:szCs w:val="16"/>
    </w:rPr>
  </w:style>
  <w:style w:type="character" w:customStyle="1" w:styleId="BalloonTextChar">
    <w:name w:val="Balloon Text Char"/>
    <w:basedOn w:val="DefaultParagraphFont"/>
    <w:link w:val="BalloonText"/>
    <w:uiPriority w:val="99"/>
    <w:semiHidden/>
    <w:rsid w:val="00F408E5"/>
    <w:rPr>
      <w:rFonts w:ascii="Tahoma" w:hAnsi="Tahoma" w:cs="Tahoma"/>
      <w:sz w:val="16"/>
      <w:szCs w:val="16"/>
    </w:rPr>
  </w:style>
  <w:style w:type="paragraph" w:styleId="Signature">
    <w:name w:val="Signature"/>
    <w:basedOn w:val="Normal"/>
    <w:link w:val="SignatureChar"/>
    <w:rsid w:val="006A59B0"/>
    <w:pPr>
      <w:spacing w:before="720"/>
    </w:pPr>
    <w:rPr>
      <w:rFonts w:eastAsiaTheme="minorEastAsia"/>
      <w:color w:val="404040" w:themeColor="text1" w:themeTint="BF"/>
      <w:sz w:val="19"/>
    </w:rPr>
  </w:style>
  <w:style w:type="character" w:customStyle="1" w:styleId="SignatureChar">
    <w:name w:val="Signature Char"/>
    <w:basedOn w:val="DefaultParagraphFont"/>
    <w:link w:val="Signature"/>
    <w:rsid w:val="006A59B0"/>
    <w:rPr>
      <w:rFonts w:eastAsiaTheme="minorEastAsia"/>
      <w:color w:val="404040" w:themeColor="text1" w:themeTint="BF"/>
      <w:sz w:val="19"/>
    </w:rPr>
  </w:style>
  <w:style w:type="paragraph" w:styleId="EndnoteText">
    <w:name w:val="endnote text"/>
    <w:basedOn w:val="Normal"/>
    <w:link w:val="EndnoteTextChar"/>
    <w:semiHidden/>
    <w:unhideWhenUsed/>
    <w:rsid w:val="006A59B0"/>
    <w:rPr>
      <w:rFonts w:eastAsiaTheme="minorEastAsia"/>
      <w:color w:val="404040" w:themeColor="text1" w:themeTint="BF"/>
      <w:sz w:val="20"/>
      <w:szCs w:val="20"/>
    </w:rPr>
  </w:style>
  <w:style w:type="character" w:customStyle="1" w:styleId="EndnoteTextChar">
    <w:name w:val="Endnote Text Char"/>
    <w:basedOn w:val="DefaultParagraphFont"/>
    <w:link w:val="EndnoteText"/>
    <w:semiHidden/>
    <w:rsid w:val="006A59B0"/>
    <w:rPr>
      <w:rFonts w:eastAsiaTheme="minorEastAsia"/>
      <w:color w:val="404040" w:themeColor="text1" w:themeTint="BF"/>
      <w:sz w:val="20"/>
      <w:szCs w:val="20"/>
    </w:rPr>
  </w:style>
  <w:style w:type="paragraph" w:styleId="ListParagraph">
    <w:name w:val="List Paragraph"/>
    <w:basedOn w:val="Normal"/>
    <w:uiPriority w:val="34"/>
    <w:qFormat/>
    <w:rsid w:val="006A59B0"/>
    <w:pPr>
      <w:ind w:left="720"/>
      <w:contextualSpacing/>
    </w:pPr>
    <w:rPr>
      <w:rFonts w:eastAsiaTheme="minorEastAsia"/>
      <w:color w:val="404040" w:themeColor="text1" w:themeTint="BF"/>
      <w:sz w:val="19"/>
    </w:rPr>
  </w:style>
  <w:style w:type="paragraph" w:customStyle="1" w:styleId="Style1">
    <w:name w:val="Style1"/>
    <w:rsid w:val="006A59B0"/>
    <w:pPr>
      <w:ind w:left="360" w:right="360"/>
    </w:pPr>
    <w:rPr>
      <w:rFonts w:ascii="Times New Roman" w:eastAsia="Times New Roman" w:hAnsi="Times New Roman" w:cs="Times New Roman"/>
      <w:sz w:val="24"/>
      <w:szCs w:val="24"/>
    </w:rPr>
  </w:style>
  <w:style w:type="table" w:styleId="TableGrid">
    <w:name w:val="Table Grid"/>
    <w:basedOn w:val="TableNormal"/>
    <w:uiPriority w:val="59"/>
    <w:rsid w:val="006A5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6A59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Stooksbury, Wm. David</dc:creator>
  <cp:lastModifiedBy>Craig, Kimber</cp:lastModifiedBy>
  <cp:revision>2</cp:revision>
  <cp:lastPrinted>2016-06-30T20:28:00Z</cp:lastPrinted>
  <dcterms:created xsi:type="dcterms:W3CDTF">2023-11-06T22:17:00Z</dcterms:created>
  <dcterms:modified xsi:type="dcterms:W3CDTF">2023-11-06T22:17:00Z</dcterms:modified>
</cp:coreProperties>
</file>