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0693F9C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="00B0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 Value Bid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6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Scoring Meeting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39E29AA5" w:rsidR="007C4D8F" w:rsidRDefault="00B01844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ATC</w:t>
      </w:r>
      <w:r w:rsidR="00462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Grounds Maintenance and Landscaping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08B96F5F" w:rsidR="007C4D8F" w:rsidRDefault="00B01844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7C4D8F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462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616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2277786C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="00B01844">
        <w:rPr>
          <w:rFonts w:ascii="Times New Roman" w:eastAsia="Times New Roman" w:hAnsi="Times New Roman" w:cs="Times New Roman"/>
          <w:sz w:val="24"/>
          <w:szCs w:val="24"/>
          <w:u w:val="single"/>
        </w:rPr>
        <w:t>BVB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627C5">
        <w:rPr>
          <w:rFonts w:ascii="Times New Roman" w:eastAsia="Times New Roman" w:hAnsi="Times New Roman" w:cs="Times New Roman"/>
          <w:sz w:val="24"/>
          <w:szCs w:val="24"/>
          <w:u w:val="single"/>
        </w:rPr>
        <w:t>Scoring Meeting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68CA69E1" w:rsidR="006A209F" w:rsidRPr="00B80026" w:rsidRDefault="004627C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 w:rsidR="00B01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="00B01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B01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01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4B4376" w14:textId="77777777" w:rsidR="00B01844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01844">
        <w:rPr>
          <w:rFonts w:ascii="Times New Roman" w:eastAsia="Times New Roman" w:hAnsi="Times New Roman" w:cs="Times New Roman"/>
          <w:sz w:val="24"/>
          <w:szCs w:val="24"/>
        </w:rPr>
        <w:t>at:</w:t>
      </w:r>
    </w:p>
    <w:p w14:paraId="7172CA36" w14:textId="77777777" w:rsidR="00B01844" w:rsidRDefault="00B01844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516876" w14:textId="77777777" w:rsidR="004627C5" w:rsidRDefault="004627C5" w:rsidP="004627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(TEAMS)</w:t>
      </w:r>
    </w:p>
    <w:p w14:paraId="12212553" w14:textId="77777777" w:rsidR="004627C5" w:rsidRPr="00AD69DE" w:rsidRDefault="004627C5" w:rsidP="004627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CA1AC4F" w14:textId="77777777" w:rsidR="004627C5" w:rsidRPr="00AD69DE" w:rsidRDefault="004627C5" w:rsidP="004627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55E4E182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E480634" w14:textId="1877E6F1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7C5">
        <w:rPr>
          <w:rFonts w:ascii="Times New Roman" w:eastAsia="Times New Roman" w:hAnsi="Times New Roman" w:cs="Times New Roman"/>
          <w:sz w:val="24"/>
          <w:szCs w:val="24"/>
        </w:rPr>
        <w:t>Response and Scoring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64367FAF" w:rsidR="006A209F" w:rsidRDefault="00B01844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Bryanna McCain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04FFE87C" w:rsidR="00CC12CC" w:rsidRDefault="004627C5">
    <w:pPr>
      <w:pStyle w:val="Header"/>
    </w:pPr>
    <w:r>
      <w:rPr>
        <w:noProof/>
      </w:rPr>
      <w:drawing>
        <wp:inline distT="0" distB="0" distL="0" distR="0" wp14:anchorId="68869444" wp14:editId="0DF2EFE3">
          <wp:extent cx="5942247" cy="1256028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247" cy="125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627C5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01844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McCain, Bryanna</cp:lastModifiedBy>
  <cp:revision>2</cp:revision>
  <cp:lastPrinted>2016-06-30T20:28:00Z</cp:lastPrinted>
  <dcterms:created xsi:type="dcterms:W3CDTF">2024-05-01T14:46:00Z</dcterms:created>
  <dcterms:modified xsi:type="dcterms:W3CDTF">2024-05-01T14:46:00Z</dcterms:modified>
</cp:coreProperties>
</file>