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F9D03" w14:textId="77777777" w:rsidR="006A209F" w:rsidRDefault="006A209F" w:rsidP="006A209F"/>
    <w:p w14:paraId="63376117" w14:textId="77777777" w:rsidR="006A209F" w:rsidRPr="00B80026" w:rsidRDefault="006A209F" w:rsidP="006A209F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80026">
        <w:rPr>
          <w:rFonts w:ascii="Times New Roman" w:hAnsi="Times New Roman" w:cs="Times New Roman"/>
          <w:b/>
          <w:sz w:val="27"/>
          <w:szCs w:val="27"/>
        </w:rPr>
        <w:t>MEETING POSTINGS</w:t>
      </w:r>
    </w:p>
    <w:p w14:paraId="5E94A9DD" w14:textId="77777777" w:rsidR="006A209F" w:rsidRPr="00B80026" w:rsidRDefault="006A209F" w:rsidP="006A209F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08455C74" w14:textId="77777777" w:rsidR="006A209F" w:rsidRPr="00B80026" w:rsidRDefault="006A209F" w:rsidP="006A209F">
      <w:pPr>
        <w:rPr>
          <w:rFonts w:ascii="Times New Roman" w:hAnsi="Times New Roman" w:cs="Times New Roman"/>
          <w:sz w:val="24"/>
          <w:szCs w:val="24"/>
        </w:rPr>
      </w:pPr>
      <w:r w:rsidRPr="00B80026">
        <w:rPr>
          <w:rFonts w:ascii="Times New Roman" w:hAnsi="Times New Roman" w:cs="Times New Roman"/>
          <w:sz w:val="24"/>
          <w:szCs w:val="24"/>
        </w:rPr>
        <w:t>Public meetings are listed in reverse chronological order on the Procurement Services Home page under the General Information Section, “Public Meeting Notices”.</w:t>
      </w:r>
    </w:p>
    <w:p w14:paraId="67F88775" w14:textId="77777777" w:rsidR="006A209F" w:rsidRPr="00B80026" w:rsidRDefault="006A209F" w:rsidP="006A209F">
      <w:pPr>
        <w:rPr>
          <w:rFonts w:ascii="Times New Roman" w:hAnsi="Times New Roman" w:cs="Times New Roman"/>
          <w:sz w:val="24"/>
          <w:szCs w:val="24"/>
        </w:rPr>
      </w:pPr>
    </w:p>
    <w:p w14:paraId="447191FC" w14:textId="28BFC3F2" w:rsidR="006A209F" w:rsidRPr="00B80026" w:rsidRDefault="006A209F" w:rsidP="006A209F">
      <w:pPr>
        <w:shd w:val="clear" w:color="auto" w:fill="F1E6D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NOTICE - Meeting of the </w:t>
      </w:r>
      <w:r w:rsidR="00B018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Best Value Bid</w:t>
      </w: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Evaluation Panel</w:t>
      </w:r>
    </w:p>
    <w:p w14:paraId="53FA3B66" w14:textId="77777777"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41C5A381" w14:textId="694DF4EC" w:rsidR="007C4D8F" w:rsidRDefault="00B01844" w:rsidP="007C4D8F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Janitorial Services for ATC</w:t>
      </w:r>
    </w:p>
    <w:p w14:paraId="561E5178" w14:textId="77777777" w:rsidR="007C4D8F" w:rsidRPr="00B80026" w:rsidRDefault="007C4D8F" w:rsidP="007C4D8F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64285EFB" w14:textId="2D2F6609" w:rsidR="007C4D8F" w:rsidRDefault="00B01844" w:rsidP="007C4D8F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Solicitation</w:t>
      </w:r>
      <w:r w:rsidR="007C4D8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# </w:t>
      </w:r>
      <w:r w:rsidR="007C4D8F" w:rsidRPr="00CF606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54000</w:t>
      </w:r>
      <w:r w:rsidR="00D6359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6230</w:t>
      </w:r>
    </w:p>
    <w:p w14:paraId="7BD09CB8" w14:textId="77777777" w:rsidR="006A209F" w:rsidRDefault="006A209F" w:rsidP="006A209F">
      <w:pPr>
        <w:tabs>
          <w:tab w:val="left" w:pos="0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D19415F" w14:textId="70F2866B" w:rsidR="006A209F" w:rsidRPr="00B80026" w:rsidRDefault="006A209F" w:rsidP="006A209F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The meeting of the </w:t>
      </w:r>
      <w:r w:rsidR="00B01844">
        <w:rPr>
          <w:rFonts w:ascii="Times New Roman" w:eastAsia="Times New Roman" w:hAnsi="Times New Roman" w:cs="Times New Roman"/>
          <w:sz w:val="24"/>
          <w:szCs w:val="24"/>
          <w:u w:val="single"/>
        </w:rPr>
        <w:t>BVB</w:t>
      </w:r>
      <w:r w:rsidRPr="00B8002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Evaluation Panel</w:t>
      </w: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 for the above-referenced solicitation will be held:</w:t>
      </w:r>
    </w:p>
    <w:p w14:paraId="1CED9D2D" w14:textId="77777777"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62B37BA5" w14:textId="4AE18F9E" w:rsidR="006A209F" w:rsidRPr="00B80026" w:rsidRDefault="00B01844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January 16,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2024</w:t>
      </w:r>
      <w:proofErr w:type="gramEnd"/>
      <w:r w:rsidR="006A209F"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at </w:t>
      </w:r>
      <w:r w:rsidR="00D6359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00</w:t>
      </w:r>
      <w:r w:rsidR="00D6359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</w:t>
      </w:r>
      <w:r w:rsidR="00E84A1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ET</w:t>
      </w:r>
    </w:p>
    <w:p w14:paraId="1A9B60E7" w14:textId="77777777"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55E15057" w14:textId="77777777"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7D4B4376" w14:textId="77777777" w:rsidR="00B01844" w:rsidRDefault="006A209F" w:rsidP="003C5CCA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The meeting will be held </w:t>
      </w:r>
      <w:r w:rsidR="00B01844">
        <w:rPr>
          <w:rFonts w:ascii="Times New Roman" w:eastAsia="Times New Roman" w:hAnsi="Times New Roman" w:cs="Times New Roman"/>
          <w:sz w:val="24"/>
          <w:szCs w:val="24"/>
        </w:rPr>
        <w:t>at:</w:t>
      </w:r>
    </w:p>
    <w:p w14:paraId="7172CA36" w14:textId="77777777" w:rsidR="00B01844" w:rsidRDefault="00B01844" w:rsidP="003C5CCA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0B362894" w14:textId="77777777" w:rsidR="00B01844" w:rsidRDefault="00B01844" w:rsidP="003C5CCA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Aiken Technical College</w:t>
      </w:r>
    </w:p>
    <w:p w14:paraId="50A12E15" w14:textId="77777777" w:rsidR="00B01844" w:rsidRDefault="00B01844" w:rsidP="003C5CCA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2276 Jefferson Davis Highway</w:t>
      </w:r>
    </w:p>
    <w:p w14:paraId="43BCCBDE" w14:textId="49978C0E" w:rsidR="007C4D8F" w:rsidRDefault="00B01844" w:rsidP="003C5CCA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Graniteville, SC 29829</w:t>
      </w:r>
      <w:r w:rsidR="003C5C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CE5EAE6" w14:textId="77777777" w:rsidR="006A209F" w:rsidRDefault="006A209F" w:rsidP="006A209F">
      <w:pPr>
        <w:spacing w:line="275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5B715EEE" w14:textId="77777777" w:rsidR="006A209F" w:rsidRDefault="006A209F" w:rsidP="006A209F">
      <w:pPr>
        <w:spacing w:before="12" w:line="260" w:lineRule="exact"/>
        <w:rPr>
          <w:sz w:val="26"/>
          <w:szCs w:val="26"/>
        </w:rPr>
      </w:pPr>
    </w:p>
    <w:p w14:paraId="2753C773" w14:textId="55E4E182" w:rsidR="00684929" w:rsidRDefault="00684929" w:rsidP="00684929">
      <w:pPr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A: </w:t>
      </w:r>
    </w:p>
    <w:p w14:paraId="54174B56" w14:textId="77777777" w:rsidR="00684929" w:rsidRDefault="00684929" w:rsidP="00684929">
      <w:pPr>
        <w:spacing w:before="14" w:line="260" w:lineRule="exact"/>
        <w:rPr>
          <w:sz w:val="26"/>
          <w:szCs w:val="26"/>
        </w:rPr>
      </w:pPr>
    </w:p>
    <w:p w14:paraId="1CB203CD" w14:textId="77777777" w:rsidR="00684929" w:rsidRDefault="00684929" w:rsidP="00684929">
      <w:pPr>
        <w:tabs>
          <w:tab w:val="left" w:pos="1000"/>
        </w:tabs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14:paraId="744895FA" w14:textId="77777777" w:rsidR="00684929" w:rsidRDefault="00684929" w:rsidP="00684929">
      <w:pPr>
        <w:tabs>
          <w:tab w:val="left" w:pos="1000"/>
        </w:tabs>
        <w:spacing w:before="1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</w:p>
    <w:p w14:paraId="1FAE951A" w14:textId="77777777" w:rsidR="00684929" w:rsidRDefault="00684929" w:rsidP="00684929">
      <w:pPr>
        <w:spacing w:line="275" w:lineRule="exact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   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ces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14:paraId="079AD4E6" w14:textId="77777777" w:rsidR="00684929" w:rsidRDefault="00684929" w:rsidP="00684929">
      <w:pPr>
        <w:tabs>
          <w:tab w:val="left" w:pos="1000"/>
        </w:tabs>
        <w:spacing w:line="275" w:lineRule="exact"/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14:paraId="59E635D9" w14:textId="243FCEC7" w:rsidR="00684929" w:rsidRDefault="00684929" w:rsidP="00684929">
      <w:pPr>
        <w:tabs>
          <w:tab w:val="left" w:pos="1000"/>
        </w:tabs>
        <w:spacing w:before="2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scussion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B01844">
        <w:rPr>
          <w:rFonts w:ascii="Times New Roman" w:eastAsia="Times New Roman" w:hAnsi="Times New Roman" w:cs="Times New Roman"/>
          <w:spacing w:val="-2"/>
          <w:sz w:val="24"/>
          <w:szCs w:val="24"/>
        </w:rPr>
        <w:t>Bids</w:t>
      </w:r>
    </w:p>
    <w:p w14:paraId="6FACABCF" w14:textId="442E912B" w:rsidR="00684929" w:rsidRDefault="00684929" w:rsidP="00684929">
      <w:pPr>
        <w:tabs>
          <w:tab w:val="left" w:pos="1000"/>
        </w:tabs>
        <w:spacing w:line="275" w:lineRule="exact"/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EVALUATION OF </w:t>
      </w:r>
      <w:r w:rsidR="00B01844">
        <w:rPr>
          <w:rFonts w:ascii="Times New Roman" w:eastAsia="Times New Roman" w:hAnsi="Times New Roman" w:cs="Times New Roman"/>
          <w:spacing w:val="-1"/>
          <w:sz w:val="24"/>
          <w:szCs w:val="24"/>
        </w:rPr>
        <w:t>BID RESPONSES</w:t>
      </w:r>
    </w:p>
    <w:p w14:paraId="4E480634" w14:textId="77777777" w:rsidR="00684929" w:rsidRDefault="00684929" w:rsidP="00684929">
      <w:pPr>
        <w:tabs>
          <w:tab w:val="left" w:pos="1000"/>
        </w:tabs>
        <w:spacing w:before="2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Finalize Evaluations</w:t>
      </w:r>
    </w:p>
    <w:p w14:paraId="3C22E935" w14:textId="77777777" w:rsidR="006A209F" w:rsidRDefault="006A209F" w:rsidP="006A209F">
      <w:pPr>
        <w:spacing w:line="200" w:lineRule="exact"/>
        <w:rPr>
          <w:sz w:val="20"/>
          <w:szCs w:val="20"/>
        </w:rPr>
      </w:pPr>
    </w:p>
    <w:p w14:paraId="22597ACF" w14:textId="77777777" w:rsidR="006A209F" w:rsidRDefault="006A209F" w:rsidP="006A209F">
      <w:pPr>
        <w:spacing w:line="200" w:lineRule="exact"/>
        <w:rPr>
          <w:sz w:val="20"/>
          <w:szCs w:val="20"/>
        </w:rPr>
      </w:pPr>
    </w:p>
    <w:p w14:paraId="5DC927E5" w14:textId="77777777" w:rsidR="006A209F" w:rsidRDefault="006A209F" w:rsidP="006A209F">
      <w:pPr>
        <w:spacing w:before="11" w:line="220" w:lineRule="exact"/>
      </w:pPr>
    </w:p>
    <w:p w14:paraId="090C6E16" w14:textId="64367FAF" w:rsidR="006A209F" w:rsidRDefault="00B01844" w:rsidP="006A209F">
      <w:pPr>
        <w:spacing w:line="276" w:lineRule="exact"/>
        <w:ind w:left="100" w:right="5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Bryanna McCain</w:t>
      </w:r>
    </w:p>
    <w:p w14:paraId="3CE7F911" w14:textId="262604F1" w:rsidR="006A209F" w:rsidRDefault="006A209F" w:rsidP="006A209F">
      <w:pPr>
        <w:spacing w:line="276" w:lineRule="exact"/>
        <w:ind w:left="100" w:right="5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Procurement </w:t>
      </w:r>
      <w:r w:rsidR="00081A02">
        <w:rPr>
          <w:rFonts w:ascii="Times New Roman" w:eastAsia="Times New Roman" w:hAnsi="Times New Roman" w:cs="Times New Roman"/>
          <w:sz w:val="24"/>
          <w:szCs w:val="24"/>
        </w:rPr>
        <w:t>Officer</w:t>
      </w:r>
    </w:p>
    <w:p w14:paraId="2A4AC80F" w14:textId="77777777" w:rsidR="00284996" w:rsidRPr="004006E6" w:rsidRDefault="004006E6" w:rsidP="004006E6">
      <w:pPr>
        <w:tabs>
          <w:tab w:val="left" w:pos="3255"/>
        </w:tabs>
      </w:pPr>
      <w:r>
        <w:tab/>
      </w:r>
    </w:p>
    <w:sectPr w:rsidR="00284996" w:rsidRPr="004006E6" w:rsidSect="00CC12CC">
      <w:headerReference w:type="first" r:id="rId6"/>
      <w:foot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5E09D" w14:textId="77777777" w:rsidR="00EB7FB1" w:rsidRDefault="00EB7FB1" w:rsidP="00F408E5">
      <w:r>
        <w:separator/>
      </w:r>
    </w:p>
  </w:endnote>
  <w:endnote w:type="continuationSeparator" w:id="0">
    <w:p w14:paraId="01490D36" w14:textId="77777777" w:rsidR="00EB7FB1" w:rsidRDefault="00EB7FB1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32C91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7DA18FE9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3A1AEAA9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10F88" w14:textId="77777777" w:rsidR="00EB7FB1" w:rsidRDefault="00EB7FB1" w:rsidP="00F408E5">
      <w:r>
        <w:separator/>
      </w:r>
    </w:p>
  </w:footnote>
  <w:footnote w:type="continuationSeparator" w:id="0">
    <w:p w14:paraId="5785525A" w14:textId="77777777" w:rsidR="00EB7FB1" w:rsidRDefault="00EB7FB1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4E18D" w14:textId="19A63270" w:rsidR="00CC12CC" w:rsidRDefault="00B01844">
    <w:pPr>
      <w:pStyle w:val="Header"/>
    </w:pPr>
    <w:r>
      <w:rPr>
        <w:noProof/>
      </w:rPr>
      <w:drawing>
        <wp:inline distT="0" distB="0" distL="0" distR="0" wp14:anchorId="17E9A485" wp14:editId="79592DC6">
          <wp:extent cx="5942443" cy="1694178"/>
          <wp:effectExtent l="0" t="0" r="1270" b="190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2443" cy="16941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6008D"/>
    <w:rsid w:val="00081A02"/>
    <w:rsid w:val="000D08D7"/>
    <w:rsid w:val="00241B61"/>
    <w:rsid w:val="00284996"/>
    <w:rsid w:val="00370EA9"/>
    <w:rsid w:val="003C5CCA"/>
    <w:rsid w:val="004006E6"/>
    <w:rsid w:val="004C04A4"/>
    <w:rsid w:val="00513DB9"/>
    <w:rsid w:val="005C3D76"/>
    <w:rsid w:val="005F270C"/>
    <w:rsid w:val="00606BDD"/>
    <w:rsid w:val="00615698"/>
    <w:rsid w:val="00684929"/>
    <w:rsid w:val="006A209F"/>
    <w:rsid w:val="0079514F"/>
    <w:rsid w:val="007C4D8F"/>
    <w:rsid w:val="008211CB"/>
    <w:rsid w:val="0086579A"/>
    <w:rsid w:val="008A6C58"/>
    <w:rsid w:val="008B3062"/>
    <w:rsid w:val="0092485A"/>
    <w:rsid w:val="009B1FAF"/>
    <w:rsid w:val="00AE3482"/>
    <w:rsid w:val="00B01844"/>
    <w:rsid w:val="00BC62A8"/>
    <w:rsid w:val="00C13910"/>
    <w:rsid w:val="00C25768"/>
    <w:rsid w:val="00C3036E"/>
    <w:rsid w:val="00C327FF"/>
    <w:rsid w:val="00C334A3"/>
    <w:rsid w:val="00CA1211"/>
    <w:rsid w:val="00CC12CC"/>
    <w:rsid w:val="00D63593"/>
    <w:rsid w:val="00DD1660"/>
    <w:rsid w:val="00E84A10"/>
    <w:rsid w:val="00EB79F9"/>
    <w:rsid w:val="00EB7FB1"/>
    <w:rsid w:val="00F408E5"/>
    <w:rsid w:val="00F5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218E2AA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C5CC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5C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McCain, Bryanna</cp:lastModifiedBy>
  <cp:revision>2</cp:revision>
  <cp:lastPrinted>2016-06-30T20:28:00Z</cp:lastPrinted>
  <dcterms:created xsi:type="dcterms:W3CDTF">2024-01-12T19:36:00Z</dcterms:created>
  <dcterms:modified xsi:type="dcterms:W3CDTF">2024-01-12T19:36:00Z</dcterms:modified>
</cp:coreProperties>
</file>