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66A2D" w:rsidRP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32AB9" w:rsidRDefault="00632AB9" w:rsidP="00632AB9">
      <w:pPr>
        <w:tabs>
          <w:tab w:val="left" w:pos="540"/>
          <w:tab w:val="left" w:pos="900"/>
        </w:tabs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632AB9" w:rsidRPr="00632AB9" w:rsidRDefault="00632AB9" w:rsidP="00632AB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632AB9">
        <w:rPr>
          <w:rFonts w:ascii="Times New Roman" w:hAnsi="Times New Roman" w:cs="Times New Roman"/>
          <w:b/>
          <w:bCs/>
          <w:color w:val="000000"/>
          <w:szCs w:val="20"/>
        </w:rPr>
        <w:t>Faculty Activities and Electronic Student Learning ePortfolio</w:t>
      </w:r>
      <w:r w:rsidRPr="00632AB9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Pr="00632AB9">
        <w:rPr>
          <w:rFonts w:ascii="Times New Roman" w:hAnsi="Times New Roman" w:cs="Times New Roman"/>
          <w:b/>
          <w:color w:val="000000"/>
          <w:sz w:val="20"/>
          <w:szCs w:val="18"/>
        </w:rPr>
        <w:t>Re-Bid</w:t>
      </w:r>
      <w:r w:rsidRPr="00632AB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632AB9" w:rsidRPr="00632AB9" w:rsidRDefault="00632AB9" w:rsidP="00632AB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  <w:u w:val="single"/>
        </w:rPr>
      </w:pPr>
    </w:p>
    <w:p w:rsidR="00632AB9" w:rsidRPr="00632AB9" w:rsidRDefault="00632AB9" w:rsidP="00632AB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 w:rsidRPr="00632AB9">
        <w:rPr>
          <w:rFonts w:ascii="Times New Roman" w:eastAsia="Times New Roman" w:hAnsi="Times New Roman" w:cs="Times New Roman"/>
          <w:szCs w:val="20"/>
          <w:u w:val="single"/>
        </w:rPr>
        <w:t>RFP # 5400018616</w:t>
      </w:r>
      <w:r w:rsidRPr="00632AB9">
        <w:rPr>
          <w:rFonts w:ascii="Times New Roman" w:eastAsia="Times New Roman" w:hAnsi="Times New Roman" w:cs="Times New Roman"/>
          <w:szCs w:val="20"/>
        </w:rPr>
        <w:br/>
      </w:r>
      <w:r w:rsidRPr="00632AB9">
        <w:rPr>
          <w:rFonts w:ascii="Times New Roman" w:eastAsia="Times New Roman" w:hAnsi="Times New Roman" w:cs="Times New Roman"/>
          <w:szCs w:val="20"/>
        </w:rPr>
        <w:br/>
        <w:t xml:space="preserve">The meeting of the </w:t>
      </w:r>
      <w:r w:rsidRPr="00632AB9">
        <w:rPr>
          <w:rFonts w:ascii="Times New Roman" w:eastAsia="Times New Roman" w:hAnsi="Times New Roman" w:cs="Times New Roman"/>
          <w:szCs w:val="20"/>
          <w:u w:val="single"/>
        </w:rPr>
        <w:t>RFP Evaluation Panel</w:t>
      </w:r>
      <w:r w:rsidRPr="00632AB9">
        <w:rPr>
          <w:rFonts w:ascii="Times New Roman" w:eastAsia="Times New Roman" w:hAnsi="Times New Roman" w:cs="Times New Roman"/>
          <w:szCs w:val="20"/>
        </w:rPr>
        <w:t xml:space="preserve"> for the above-referenced solicitation will be held: </w:t>
      </w:r>
    </w:p>
    <w:p w:rsidR="00632AB9" w:rsidRPr="00632AB9" w:rsidRDefault="00632AB9" w:rsidP="00632AB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632AB9" w:rsidRPr="00632AB9" w:rsidRDefault="00632AB9" w:rsidP="00632AB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 xml:space="preserve">Thursday, November </w:t>
      </w:r>
      <w:r w:rsidR="00AC565E">
        <w:rPr>
          <w:rFonts w:ascii="Times New Roman" w:eastAsia="Times New Roman" w:hAnsi="Times New Roman" w:cs="Times New Roman"/>
          <w:szCs w:val="20"/>
          <w:u w:val="single"/>
        </w:rPr>
        <w:t>7, 2019</w:t>
      </w:r>
      <w:r w:rsidRPr="00632AB9">
        <w:rPr>
          <w:rFonts w:ascii="Times New Roman" w:eastAsia="Times New Roman" w:hAnsi="Times New Roman" w:cs="Times New Roman"/>
          <w:szCs w:val="20"/>
          <w:u w:val="single"/>
        </w:rPr>
        <w:t xml:space="preserve"> at </w:t>
      </w:r>
      <w:r w:rsidR="00AC565E">
        <w:rPr>
          <w:rFonts w:ascii="Times New Roman" w:eastAsia="Times New Roman" w:hAnsi="Times New Roman" w:cs="Times New Roman"/>
          <w:szCs w:val="20"/>
          <w:u w:val="single"/>
        </w:rPr>
        <w:t>10</w:t>
      </w:r>
      <w:r w:rsidRPr="00632AB9">
        <w:rPr>
          <w:rFonts w:ascii="Times New Roman" w:eastAsia="Times New Roman" w:hAnsi="Times New Roman" w:cs="Times New Roman"/>
          <w:szCs w:val="20"/>
          <w:u w:val="single"/>
        </w:rPr>
        <w:t>:00 AM</w:t>
      </w:r>
      <w:r w:rsidRPr="00632AB9">
        <w:rPr>
          <w:rFonts w:ascii="Times New Roman" w:eastAsia="Times New Roman" w:hAnsi="Times New Roman" w:cs="Times New Roman"/>
          <w:szCs w:val="20"/>
        </w:rPr>
        <w:t xml:space="preserve"> </w:t>
      </w:r>
    </w:p>
    <w:p w:rsidR="00632AB9" w:rsidRPr="00632AB9" w:rsidRDefault="00632AB9" w:rsidP="00632AB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632AB9" w:rsidRPr="00632AB9" w:rsidRDefault="00632AB9" w:rsidP="00632AB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632AB9" w:rsidRPr="00632AB9" w:rsidRDefault="00632AB9" w:rsidP="00632AB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  <w:u w:val="single"/>
        </w:rPr>
      </w:pPr>
      <w:r w:rsidRPr="00632AB9">
        <w:rPr>
          <w:rFonts w:ascii="Times New Roman" w:eastAsia="Times New Roman" w:hAnsi="Times New Roman" w:cs="Times New Roman"/>
          <w:szCs w:val="20"/>
        </w:rPr>
        <w:t xml:space="preserve">The </w:t>
      </w:r>
      <w:r w:rsidR="00AC565E">
        <w:rPr>
          <w:rFonts w:ascii="Times New Roman" w:eastAsia="Times New Roman" w:hAnsi="Times New Roman" w:cs="Times New Roman"/>
          <w:szCs w:val="20"/>
        </w:rPr>
        <w:t>conference call</w:t>
      </w:r>
      <w:r w:rsidRPr="00632AB9">
        <w:rPr>
          <w:rFonts w:ascii="Times New Roman" w:eastAsia="Times New Roman" w:hAnsi="Times New Roman" w:cs="Times New Roman"/>
          <w:szCs w:val="20"/>
        </w:rPr>
        <w:t xml:space="preserve"> will be held at:</w:t>
      </w:r>
      <w:r w:rsidRPr="00632AB9">
        <w:rPr>
          <w:rFonts w:ascii="Times New Roman" w:eastAsia="Times New Roman" w:hAnsi="Times New Roman" w:cs="Times New Roman"/>
          <w:szCs w:val="20"/>
        </w:rPr>
        <w:br/>
      </w:r>
    </w:p>
    <w:p w:rsidR="00632AB9" w:rsidRPr="00632AB9" w:rsidRDefault="00632AB9" w:rsidP="00632AB9">
      <w:pPr>
        <w:spacing w:after="160"/>
        <w:rPr>
          <w:rFonts w:ascii="Times New Roman" w:eastAsiaTheme="minorEastAsia" w:hAnsi="Times New Roman" w:cs="Times New Roman"/>
          <w:sz w:val="24"/>
        </w:rPr>
      </w:pPr>
      <w:r w:rsidRPr="00632AB9">
        <w:rPr>
          <w:rFonts w:ascii="Times New Roman" w:eastAsiaTheme="minorEastAsia" w:hAnsi="Times New Roman" w:cs="Times New Roman"/>
          <w:sz w:val="24"/>
        </w:rPr>
        <w:t>Coastal Carolina University</w:t>
      </w:r>
    </w:p>
    <w:p w:rsidR="00632AB9" w:rsidRPr="00632AB9" w:rsidRDefault="00632AB9" w:rsidP="00632AB9">
      <w:pPr>
        <w:spacing w:after="160"/>
        <w:rPr>
          <w:rFonts w:ascii="Times New Roman" w:eastAsiaTheme="minorEastAsia" w:hAnsi="Times New Roman" w:cs="Times New Roman"/>
          <w:sz w:val="24"/>
        </w:rPr>
      </w:pPr>
      <w:r w:rsidRPr="00632AB9">
        <w:rPr>
          <w:rFonts w:ascii="Times New Roman" w:eastAsiaTheme="minorEastAsia" w:hAnsi="Times New Roman" w:cs="Times New Roman"/>
          <w:sz w:val="24"/>
        </w:rPr>
        <w:t>Atlantic Hall Conference Room</w:t>
      </w:r>
    </w:p>
    <w:p w:rsidR="00632AB9" w:rsidRPr="00632AB9" w:rsidRDefault="00632AB9" w:rsidP="00632AB9">
      <w:pPr>
        <w:spacing w:after="160"/>
        <w:rPr>
          <w:rFonts w:ascii="Times New Roman" w:eastAsiaTheme="minorEastAsia" w:hAnsi="Times New Roman" w:cs="Times New Roman"/>
          <w:sz w:val="24"/>
        </w:rPr>
      </w:pPr>
      <w:r w:rsidRPr="00632AB9">
        <w:rPr>
          <w:rFonts w:ascii="Times New Roman" w:eastAsiaTheme="minorEastAsia" w:hAnsi="Times New Roman" w:cs="Times New Roman"/>
          <w:sz w:val="24"/>
        </w:rPr>
        <w:t>642 Century Circle</w:t>
      </w:r>
    </w:p>
    <w:p w:rsidR="00632AB9" w:rsidRPr="00632AB9" w:rsidRDefault="00632AB9" w:rsidP="00632AB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</w:rPr>
      </w:pPr>
      <w:r w:rsidRPr="00632AB9">
        <w:rPr>
          <w:rFonts w:ascii="Times New Roman" w:hAnsi="Times New Roman" w:cs="Times New Roman"/>
          <w:sz w:val="24"/>
        </w:rPr>
        <w:t>Conway, SC 29526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Distribution of Responses</w:t>
      </w:r>
      <w:r w:rsidR="00AC565E">
        <w:rPr>
          <w:rFonts w:ascii="Verdana" w:eastAsia="Times New Roman" w:hAnsi="Verdana" w:cs="Times New Roman"/>
          <w:sz w:val="20"/>
          <w:szCs w:val="20"/>
        </w:rPr>
        <w:t xml:space="preserve"> via electronic download</w:t>
      </w:r>
      <w:bookmarkStart w:id="0" w:name="_GoBack"/>
      <w:bookmarkEnd w:id="0"/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5D3253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AC565E">
        <w:rPr>
          <w:rFonts w:ascii="Times New Roman" w:eastAsia="Times New Roman" w:hAnsi="Times New Roman" w:cs="Times New Roman"/>
          <w:sz w:val="24"/>
          <w:szCs w:val="24"/>
        </w:rPr>
        <w:t>11/5/2019</w:t>
      </w:r>
      <w:r w:rsidR="00866A2D"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66A2D" w:rsidRPr="00866A2D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="00866A2D"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E5"/>
    <w:rsid w:val="0000282E"/>
    <w:rsid w:val="000D08D7"/>
    <w:rsid w:val="00370EA9"/>
    <w:rsid w:val="004C04A4"/>
    <w:rsid w:val="005C3D76"/>
    <w:rsid w:val="005D3253"/>
    <w:rsid w:val="005F270C"/>
    <w:rsid w:val="00606BDD"/>
    <w:rsid w:val="00615698"/>
    <w:rsid w:val="00632AB9"/>
    <w:rsid w:val="008211CB"/>
    <w:rsid w:val="0086579A"/>
    <w:rsid w:val="00866A2D"/>
    <w:rsid w:val="008A6C58"/>
    <w:rsid w:val="009B1FAF"/>
    <w:rsid w:val="00A21675"/>
    <w:rsid w:val="00AC565E"/>
    <w:rsid w:val="00AE3482"/>
    <w:rsid w:val="00C13910"/>
    <w:rsid w:val="00C3036E"/>
    <w:rsid w:val="00C334A3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6E14A38"/>
  <w15:docId w15:val="{BAA46F43-C3E3-49FE-AD7D-B61C0AFF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2019-11-05T15:29:00Z</dcterms:created>
  <dcterms:modified xsi:type="dcterms:W3CDTF">2019-11-05T15:29:00Z</dcterms:modified>
</cp:coreProperties>
</file>