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AA6BD6" w:rsidRDefault="00866A2D" w:rsidP="00866A2D">
      <w:pPr>
        <w:shd w:val="clear" w:color="auto" w:fill="F1E6D2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AA6BD6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NOTICE - Meeting of the </w:t>
      </w:r>
      <w:r w:rsidRPr="00AA6BD6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</w:rPr>
        <w:t>Request for Proposal Evaluation Panel</w:t>
      </w:r>
    </w:p>
    <w:p w:rsidR="00AA6BD6" w:rsidRDefault="00AA6BD6" w:rsidP="001E159E">
      <w:pPr>
        <w:tabs>
          <w:tab w:val="left" w:pos="540"/>
          <w:tab w:val="left" w:pos="900"/>
        </w:tabs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3669F7" w:rsidRDefault="00EB5810" w:rsidP="003669F7">
      <w:pPr>
        <w:tabs>
          <w:tab w:val="left" w:pos="540"/>
          <w:tab w:val="left" w:pos="900"/>
        </w:tabs>
        <w:rPr>
          <w:rFonts w:ascii="Times New Roman" w:hAnsi="Times New Roman" w:cs="Times New Roman"/>
          <w:color w:val="000000"/>
          <w:sz w:val="20"/>
          <w:szCs w:val="18"/>
        </w:rPr>
      </w:pPr>
      <w:bookmarkStart w:id="0" w:name="_Hlk23937970"/>
      <w:bookmarkStart w:id="1" w:name="_Hlk23841828"/>
      <w:r>
        <w:rPr>
          <w:rFonts w:ascii="Times New Roman" w:hAnsi="Times New Roman" w:cs="Times New Roman"/>
          <w:b/>
          <w:bCs/>
          <w:color w:val="000000"/>
          <w:szCs w:val="20"/>
        </w:rPr>
        <w:t>Landscape Services for Spartanburg Community College</w:t>
      </w:r>
    </w:p>
    <w:p w:rsidR="003669F7" w:rsidRPr="00632AB9" w:rsidRDefault="003669F7" w:rsidP="003669F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</w:p>
    <w:p w:rsidR="00866A2D" w:rsidRPr="00AA6BD6" w:rsidRDefault="003669F7" w:rsidP="003669F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632AB9">
        <w:rPr>
          <w:rFonts w:ascii="Times New Roman" w:eastAsia="Times New Roman" w:hAnsi="Times New Roman" w:cs="Times New Roman"/>
          <w:szCs w:val="20"/>
          <w:u w:val="single"/>
        </w:rPr>
        <w:t>RFP # 540001</w:t>
      </w:r>
      <w:r w:rsidR="00EB5810">
        <w:rPr>
          <w:rFonts w:ascii="Times New Roman" w:eastAsia="Times New Roman" w:hAnsi="Times New Roman" w:cs="Times New Roman"/>
          <w:szCs w:val="20"/>
          <w:u w:val="single"/>
        </w:rPr>
        <w:t>8573</w:t>
      </w:r>
      <w:r w:rsidRPr="00632AB9">
        <w:rPr>
          <w:rFonts w:ascii="Times New Roman" w:eastAsia="Times New Roman" w:hAnsi="Times New Roman" w:cs="Times New Roman"/>
          <w:szCs w:val="20"/>
        </w:rPr>
        <w:br/>
      </w:r>
      <w:r w:rsidR="00866A2D" w:rsidRPr="00AA6BD6">
        <w:rPr>
          <w:rFonts w:ascii="Times New Roman" w:eastAsia="Times New Roman" w:hAnsi="Times New Roman" w:cs="Times New Roman"/>
          <w:szCs w:val="20"/>
        </w:rPr>
        <w:br/>
      </w:r>
      <w:bookmarkEnd w:id="0"/>
      <w:r w:rsidR="00866A2D" w:rsidRPr="00AA6BD6">
        <w:rPr>
          <w:rFonts w:ascii="Times New Roman" w:eastAsia="Times New Roman" w:hAnsi="Times New Roman" w:cs="Times New Roman"/>
          <w:szCs w:val="20"/>
        </w:rPr>
        <w:br/>
        <w:t xml:space="preserve">The meeting of the 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>RFP Evaluation Panel</w:t>
      </w:r>
      <w:r w:rsidR="00866A2D" w:rsidRPr="00AA6BD6">
        <w:rPr>
          <w:rFonts w:ascii="Times New Roman" w:eastAsia="Times New Roman" w:hAnsi="Times New Roman" w:cs="Times New Roman"/>
          <w:szCs w:val="20"/>
        </w:rPr>
        <w:t xml:space="preserve"> for the above-referenced solicitation will be held: 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EB5810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 xml:space="preserve">December </w:t>
      </w:r>
      <w:r w:rsidR="00F650CD">
        <w:rPr>
          <w:rFonts w:ascii="Times New Roman" w:eastAsia="Times New Roman" w:hAnsi="Times New Roman" w:cs="Times New Roman"/>
          <w:szCs w:val="20"/>
          <w:u w:val="single"/>
        </w:rPr>
        <w:t>10</w:t>
      </w:r>
      <w:r w:rsidR="00AA6BD6">
        <w:rPr>
          <w:rFonts w:ascii="Times New Roman" w:eastAsia="Times New Roman" w:hAnsi="Times New Roman" w:cs="Times New Roman"/>
          <w:szCs w:val="20"/>
          <w:u w:val="single"/>
        </w:rPr>
        <w:t>, 2019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 xml:space="preserve"> at </w:t>
      </w:r>
      <w:r w:rsidR="00F650CD">
        <w:rPr>
          <w:rFonts w:ascii="Times New Roman" w:eastAsia="Times New Roman" w:hAnsi="Times New Roman" w:cs="Times New Roman"/>
          <w:szCs w:val="20"/>
          <w:u w:val="single"/>
        </w:rPr>
        <w:t>1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 xml:space="preserve">:00 </w:t>
      </w:r>
      <w:r w:rsidR="00F650CD">
        <w:rPr>
          <w:rFonts w:ascii="Times New Roman" w:eastAsia="Times New Roman" w:hAnsi="Times New Roman" w:cs="Times New Roman"/>
          <w:szCs w:val="20"/>
          <w:u w:val="single"/>
        </w:rPr>
        <w:t>P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>M</w:t>
      </w:r>
      <w:r w:rsidR="00866A2D" w:rsidRPr="00AA6BD6">
        <w:rPr>
          <w:rFonts w:ascii="Times New Roman" w:eastAsia="Times New Roman" w:hAnsi="Times New Roman" w:cs="Times New Roman"/>
          <w:szCs w:val="20"/>
        </w:rPr>
        <w:t xml:space="preserve"> 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  <w:r w:rsidRPr="00AA6BD6">
        <w:rPr>
          <w:rFonts w:ascii="Times New Roman" w:eastAsia="Times New Roman" w:hAnsi="Times New Roman" w:cs="Times New Roman"/>
          <w:szCs w:val="20"/>
        </w:rPr>
        <w:t>The meeting will be held at:</w:t>
      </w:r>
      <w:r w:rsidRPr="00AA6BD6">
        <w:rPr>
          <w:rFonts w:ascii="Times New Roman" w:eastAsia="Times New Roman" w:hAnsi="Times New Roman" w:cs="Times New Roman"/>
          <w:szCs w:val="20"/>
        </w:rPr>
        <w:br/>
      </w:r>
    </w:p>
    <w:p w:rsidR="003669F7" w:rsidRDefault="00EB5810" w:rsidP="003669F7">
      <w:pPr>
        <w:tabs>
          <w:tab w:val="left" w:pos="540"/>
          <w:tab w:val="left" w:pos="900"/>
        </w:tabs>
        <w:rPr>
          <w:rFonts w:ascii="Times New Roman" w:eastAsiaTheme="minorEastAsia" w:hAnsi="Times New Roman" w:cs="Times New Roman"/>
          <w:sz w:val="24"/>
        </w:rPr>
      </w:pPr>
      <w:bookmarkStart w:id="2" w:name="_Hlk23938017"/>
      <w:bookmarkEnd w:id="1"/>
      <w:r>
        <w:rPr>
          <w:rFonts w:ascii="Times New Roman" w:eastAsiaTheme="minorEastAsia" w:hAnsi="Times New Roman" w:cs="Times New Roman"/>
          <w:sz w:val="24"/>
        </w:rPr>
        <w:t>Spartanburg Community College</w:t>
      </w:r>
    </w:p>
    <w:p w:rsidR="00EB5810" w:rsidRDefault="00EB5810" w:rsidP="003669F7">
      <w:pPr>
        <w:tabs>
          <w:tab w:val="left" w:pos="540"/>
          <w:tab w:val="left" w:pos="900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107 Community College Drive</w:t>
      </w:r>
    </w:p>
    <w:p w:rsidR="00EB5810" w:rsidRDefault="00EB5810" w:rsidP="003669F7">
      <w:pPr>
        <w:tabs>
          <w:tab w:val="left" w:pos="540"/>
          <w:tab w:val="left" w:pos="900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Ledbetter Building Room 230</w:t>
      </w:r>
    </w:p>
    <w:p w:rsidR="00EB5810" w:rsidRPr="00632AB9" w:rsidRDefault="00EB5810" w:rsidP="003669F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Spartanburg, SC 29303</w:t>
      </w:r>
    </w:p>
    <w:bookmarkEnd w:id="2"/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AA6BD6">
        <w:rPr>
          <w:rFonts w:ascii="Times New Roman" w:eastAsia="Times New Roman" w:hAnsi="Times New Roman" w:cs="Times New Roman"/>
          <w:szCs w:val="20"/>
        </w:rPr>
        <w:t xml:space="preserve">AGENDA:  </w:t>
      </w:r>
    </w:p>
    <w:p w:rsidR="00676E3D" w:rsidRPr="00AA6BD6" w:rsidRDefault="00676E3D" w:rsidP="00676E3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REGULAR SESSION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1. Open Meeting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2. Overview of Process</w:t>
      </w:r>
    </w:p>
    <w:p w:rsidR="00676E3D" w:rsidRPr="00AA6BD6" w:rsidRDefault="00676E3D" w:rsidP="00676E3D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</w:p>
    <w:p w:rsidR="00676E3D" w:rsidRPr="00AA6BD6" w:rsidRDefault="00676E3D" w:rsidP="00676E3D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B. EXECUTIVE SESSION</w:t>
      </w: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    1. </w:t>
      </w:r>
      <w:r w:rsidR="00EB5810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Charging of the Panel</w:t>
      </w: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bookmarkStart w:id="3" w:name="_GoBack"/>
      <w:bookmarkEnd w:id="3"/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AA6BD6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A6BD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F650CD">
        <w:rPr>
          <w:rFonts w:ascii="Times New Roman" w:eastAsia="Times New Roman" w:hAnsi="Times New Roman" w:cs="Times New Roman"/>
          <w:sz w:val="24"/>
          <w:szCs w:val="24"/>
        </w:rPr>
        <w:t>12/9</w:t>
      </w:r>
      <w:r w:rsidR="00AA6BD6">
        <w:rPr>
          <w:rFonts w:ascii="Times New Roman" w:eastAsia="Times New Roman" w:hAnsi="Times New Roman" w:cs="Times New Roman"/>
          <w:sz w:val="24"/>
          <w:szCs w:val="24"/>
        </w:rPr>
        <w:t>/2019</w:t>
      </w:r>
      <w:r w:rsidRPr="00AA6B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6BD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AA6BD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E5"/>
    <w:rsid w:val="0000282E"/>
    <w:rsid w:val="000D08D7"/>
    <w:rsid w:val="001E159E"/>
    <w:rsid w:val="003669F7"/>
    <w:rsid w:val="00370EA9"/>
    <w:rsid w:val="004C04A4"/>
    <w:rsid w:val="005C3D76"/>
    <w:rsid w:val="005F270C"/>
    <w:rsid w:val="00606BDD"/>
    <w:rsid w:val="00615698"/>
    <w:rsid w:val="00676E3D"/>
    <w:rsid w:val="008211CB"/>
    <w:rsid w:val="0086579A"/>
    <w:rsid w:val="00866A2D"/>
    <w:rsid w:val="008A6C58"/>
    <w:rsid w:val="009B1FAF"/>
    <w:rsid w:val="00A21675"/>
    <w:rsid w:val="00AA6BD6"/>
    <w:rsid w:val="00AE3482"/>
    <w:rsid w:val="00C13910"/>
    <w:rsid w:val="00C3036E"/>
    <w:rsid w:val="00C334A3"/>
    <w:rsid w:val="00CA0794"/>
    <w:rsid w:val="00CC12CC"/>
    <w:rsid w:val="00DD1660"/>
    <w:rsid w:val="00EB5810"/>
    <w:rsid w:val="00F408E5"/>
    <w:rsid w:val="00F575A6"/>
    <w:rsid w:val="00F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DD4F5F6"/>
  <w15:docId w15:val="{BAA46F43-C3E3-49FE-AD7D-B61C0AF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6BD6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6BD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2019-12-09T15:16:00Z</dcterms:created>
  <dcterms:modified xsi:type="dcterms:W3CDTF">2019-12-09T15:16:00Z</dcterms:modified>
</cp:coreProperties>
</file>