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2D6823" w:rsidRDefault="002D6823" w:rsidP="002D6823">
      <w:pPr>
        <w:overflowPunct/>
        <w:autoSpaceDE/>
        <w:autoSpaceDN/>
        <w:adjustRightInd/>
        <w:ind w:left="1440" w:right="-1062" w:hanging="1440"/>
        <w:textAlignment w:val="auto"/>
        <w:rPr>
          <w:rFonts w:ascii="Verdana" w:hAnsi="Verdana"/>
          <w:sz w:val="20"/>
        </w:rPr>
      </w:pPr>
    </w:p>
    <w:p w:rsidR="002D6823" w:rsidRPr="002D6823" w:rsidRDefault="002D6823" w:rsidP="002D6823">
      <w:pPr>
        <w:overflowPunct/>
        <w:autoSpaceDE/>
        <w:autoSpaceDN/>
        <w:adjustRightInd/>
        <w:ind w:left="1440" w:right="-1062" w:hanging="1440"/>
        <w:textAlignment w:val="auto"/>
        <w:rPr>
          <w:rFonts w:ascii="Verdana" w:hAnsi="Verdana"/>
          <w:sz w:val="20"/>
        </w:rPr>
      </w:pPr>
      <w:proofErr w:type="gramStart"/>
      <w:r w:rsidRPr="002D6823">
        <w:rPr>
          <w:rFonts w:ascii="Verdana" w:hAnsi="Verdana"/>
          <w:sz w:val="20"/>
        </w:rPr>
        <w:t>RFP NO.</w:t>
      </w:r>
      <w:proofErr w:type="gramEnd"/>
      <w:r w:rsidRPr="002D6823">
        <w:rPr>
          <w:rFonts w:ascii="Verdana" w:hAnsi="Verdana"/>
          <w:sz w:val="20"/>
        </w:rPr>
        <w:t xml:space="preserve"> 5400011808</w:t>
      </w:r>
    </w:p>
    <w:p w:rsidR="002D6823" w:rsidRPr="002D6823" w:rsidRDefault="002D6823" w:rsidP="002D6823">
      <w:pPr>
        <w:overflowPunct/>
        <w:autoSpaceDE/>
        <w:autoSpaceDN/>
        <w:adjustRightInd/>
        <w:ind w:left="1440" w:right="-1062" w:hanging="1440"/>
        <w:textAlignment w:val="auto"/>
        <w:rPr>
          <w:rFonts w:ascii="Verdana" w:hAnsi="Verdana"/>
          <w:sz w:val="20"/>
        </w:rPr>
      </w:pPr>
      <w:r w:rsidRPr="002D6823">
        <w:rPr>
          <w:rFonts w:ascii="Verdana" w:hAnsi="Verdana"/>
          <w:sz w:val="20"/>
        </w:rPr>
        <w:t>Evaluation of State Assessments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2D6823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Tues</w:t>
      </w:r>
      <w:r w:rsidR="00EF209C">
        <w:rPr>
          <w:rFonts w:ascii="Verdana" w:hAnsi="Verdana"/>
          <w:sz w:val="20"/>
          <w:u w:val="single"/>
        </w:rPr>
        <w:t>day</w:t>
      </w:r>
      <w:r w:rsidR="00AC21AC" w:rsidRPr="00AC21AC">
        <w:rPr>
          <w:rFonts w:ascii="Verdana" w:hAnsi="Verdana"/>
          <w:sz w:val="20"/>
          <w:u w:val="single"/>
        </w:rPr>
        <w:t xml:space="preserve">, </w:t>
      </w:r>
      <w:r>
        <w:rPr>
          <w:rFonts w:ascii="Verdana" w:hAnsi="Verdana"/>
          <w:sz w:val="20"/>
          <w:u w:val="single"/>
        </w:rPr>
        <w:t>September</w:t>
      </w:r>
      <w:r w:rsidR="00AC21AC" w:rsidRPr="00AC21AC">
        <w:rPr>
          <w:rFonts w:ascii="Verdana" w:hAnsi="Verdana"/>
          <w:sz w:val="20"/>
          <w:u w:val="single"/>
        </w:rPr>
        <w:t xml:space="preserve"> 2</w:t>
      </w:r>
      <w:r w:rsidR="00EF209C">
        <w:rPr>
          <w:rFonts w:ascii="Verdana" w:hAnsi="Verdana"/>
          <w:sz w:val="20"/>
          <w:u w:val="single"/>
        </w:rPr>
        <w:t>7</w:t>
      </w:r>
      <w:r w:rsidR="00AC21AC" w:rsidRPr="00AC21AC">
        <w:rPr>
          <w:rFonts w:ascii="Verdana" w:hAnsi="Verdana"/>
          <w:sz w:val="20"/>
          <w:u w:val="single"/>
        </w:rPr>
        <w:t xml:space="preserve">, 2016 at </w:t>
      </w:r>
      <w:r>
        <w:rPr>
          <w:rFonts w:ascii="Verdana" w:hAnsi="Verdana"/>
          <w:sz w:val="20"/>
          <w:u w:val="single"/>
        </w:rPr>
        <w:t>10</w:t>
      </w:r>
      <w:r w:rsidR="00AC21AC" w:rsidRPr="00AC21AC">
        <w:rPr>
          <w:rFonts w:ascii="Verdana" w:hAnsi="Verdana"/>
          <w:sz w:val="20"/>
          <w:u w:val="single"/>
        </w:rPr>
        <w:t>:</w:t>
      </w:r>
      <w:r w:rsidR="00170168">
        <w:rPr>
          <w:rFonts w:ascii="Verdana" w:hAnsi="Verdana"/>
          <w:sz w:val="20"/>
          <w:u w:val="single"/>
        </w:rPr>
        <w:t>0</w:t>
      </w:r>
      <w:r w:rsidR="00AC21AC" w:rsidRPr="00AC21AC">
        <w:rPr>
          <w:rFonts w:ascii="Verdana" w:hAnsi="Verdana"/>
          <w:sz w:val="20"/>
          <w:u w:val="single"/>
        </w:rPr>
        <w:t xml:space="preserve">0 </w:t>
      </w:r>
      <w:r w:rsidR="00170168">
        <w:rPr>
          <w:rFonts w:ascii="Verdana" w:hAnsi="Verdana"/>
          <w:sz w:val="20"/>
          <w:u w:val="single"/>
        </w:rPr>
        <w:t>A</w:t>
      </w:r>
      <w:r w:rsidR="00AC21AC" w:rsidRPr="00AC21AC">
        <w:rPr>
          <w:rFonts w:ascii="Verdana" w:hAnsi="Verdana"/>
          <w:sz w:val="20"/>
          <w:u w:val="single"/>
        </w:rPr>
        <w:t>M</w:t>
      </w:r>
      <w:r w:rsidR="00AC21AC" w:rsidRPr="00AC21AC">
        <w:rPr>
          <w:rFonts w:ascii="Verdana" w:hAnsi="Verdana"/>
          <w:sz w:val="20"/>
        </w:rPr>
        <w:t xml:space="preserve">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EF209C" w:rsidRDefault="002D6823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Education Oversight Committee</w:t>
      </w:r>
    </w:p>
    <w:p w:rsidR="002D6823" w:rsidRDefault="002D6823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Blatt Building-Room 318</w:t>
      </w:r>
    </w:p>
    <w:p w:rsidR="002D6823" w:rsidRDefault="002D6823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1105 Pendleton Street</w:t>
      </w:r>
    </w:p>
    <w:p w:rsidR="002D6823" w:rsidRDefault="002D6823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Columbia, SC 29201</w:t>
      </w:r>
    </w:p>
    <w:p w:rsidR="002D6823" w:rsidRPr="00AC21AC" w:rsidRDefault="002D6823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</w:t>
      </w:r>
      <w:bookmarkStart w:id="0" w:name="_GoBack"/>
      <w:bookmarkEnd w:id="0"/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A. </w:t>
      </w:r>
      <w:r w:rsidRPr="00AC21AC">
        <w:rPr>
          <w:rFonts w:ascii="Verdana" w:hAnsi="Verdana"/>
          <w:sz w:val="20"/>
        </w:rPr>
        <w:tab/>
        <w:t>REGULAR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Open Meeting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2. </w:t>
      </w:r>
      <w:r w:rsidRPr="00AC21AC">
        <w:rPr>
          <w:rFonts w:ascii="Verdana" w:hAnsi="Verdana"/>
          <w:sz w:val="20"/>
        </w:rPr>
        <w:tab/>
        <w:t>Overview of Process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B. </w:t>
      </w:r>
      <w:r w:rsidRPr="00AC21AC">
        <w:rPr>
          <w:rFonts w:ascii="Verdana" w:hAnsi="Verdana"/>
          <w:sz w:val="20"/>
        </w:rPr>
        <w:tab/>
        <w:t>EXECUTIVE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Distribution of Responses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 w:rsidR="002D6823">
        <w:rPr>
          <w:rFonts w:ascii="Times New Roman" w:hAnsi="Times New Roman"/>
          <w:szCs w:val="24"/>
        </w:rPr>
        <w:t>9</w:t>
      </w:r>
      <w:r w:rsidR="00910032">
        <w:rPr>
          <w:rFonts w:ascii="Times New Roman" w:hAnsi="Times New Roman"/>
          <w:szCs w:val="24"/>
        </w:rPr>
        <w:t>/26/16</w:t>
      </w:r>
      <w:r w:rsidRPr="00AC21AC">
        <w:rPr>
          <w:rFonts w:ascii="Times New Roman" w:hAnsi="Times New Roman"/>
          <w:szCs w:val="24"/>
        </w:rPr>
        <w:t xml:space="preserve"> (</w:t>
      </w:r>
      <w:proofErr w:type="spellStart"/>
      <w:r w:rsidR="00910032">
        <w:rPr>
          <w:rFonts w:ascii="Times New Roman" w:hAnsi="Times New Roman"/>
          <w:szCs w:val="24"/>
        </w:rPr>
        <w:t>jmb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AC21AC" w:rsidRDefault="00AC21AC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sectPr w:rsidR="00AC21AC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8" w:rsidRDefault="008211F8">
      <w:r>
        <w:separator/>
      </w:r>
    </w:p>
  </w:endnote>
  <w:endnote w:type="continuationSeparator" w:id="0">
    <w:p w:rsidR="008211F8" w:rsidRDefault="008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8" w:rsidRDefault="008211F8">
      <w:r>
        <w:separator/>
      </w:r>
    </w:p>
  </w:footnote>
  <w:footnote w:type="continuationSeparator" w:id="0">
    <w:p w:rsidR="008211F8" w:rsidRDefault="0082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10195E5" wp14:editId="24E04D02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6FEE5" wp14:editId="5D9D87BB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D0A64" wp14:editId="1534890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168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97233"/>
    <w:rsid w:val="002A5998"/>
    <w:rsid w:val="002D6823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1F8"/>
    <w:rsid w:val="00821C9B"/>
    <w:rsid w:val="0087117D"/>
    <w:rsid w:val="00873C0D"/>
    <w:rsid w:val="00896085"/>
    <w:rsid w:val="008C3A51"/>
    <w:rsid w:val="00910032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AC21AC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C6E5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209C"/>
    <w:rsid w:val="00EF763E"/>
    <w:rsid w:val="00F04FC5"/>
    <w:rsid w:val="00F05492"/>
    <w:rsid w:val="00F1080A"/>
    <w:rsid w:val="00F10CCF"/>
    <w:rsid w:val="00F222C2"/>
    <w:rsid w:val="00F33A96"/>
    <w:rsid w:val="00F5049C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2016-09-22T15:54:00Z</dcterms:created>
  <dcterms:modified xsi:type="dcterms:W3CDTF">2016-09-22T15:54:00Z</dcterms:modified>
</cp:coreProperties>
</file>