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640B69">
        <w:rPr>
          <w:rFonts w:ascii="Verdana" w:hAnsi="Verdana"/>
          <w:sz w:val="20"/>
          <w:u w:val="single"/>
        </w:rPr>
        <w:t>Patriots Point Marketing &amp; Advertising</w:t>
      </w:r>
      <w:r w:rsidRPr="00640B69">
        <w:rPr>
          <w:rFonts w:ascii="Verdana" w:hAnsi="Verdana"/>
          <w:sz w:val="20"/>
          <w:u w:val="single"/>
        </w:rPr>
        <w:br/>
        <w:t>RFP # 5400010536</w:t>
      </w:r>
      <w:r w:rsidRPr="00640B69">
        <w:rPr>
          <w:rFonts w:ascii="Verdana" w:hAnsi="Verdana"/>
          <w:sz w:val="20"/>
        </w:rPr>
        <w:br/>
      </w:r>
      <w:r w:rsidRPr="00640B69">
        <w:rPr>
          <w:rFonts w:ascii="Verdana" w:hAnsi="Verdana"/>
          <w:sz w:val="20"/>
        </w:rPr>
        <w:br/>
      </w:r>
      <w:proofErr w:type="gramStart"/>
      <w:r w:rsidRPr="00640B69">
        <w:rPr>
          <w:rFonts w:ascii="Verdana" w:hAnsi="Verdana"/>
          <w:sz w:val="20"/>
        </w:rPr>
        <w:t>The</w:t>
      </w:r>
      <w:proofErr w:type="gramEnd"/>
      <w:r w:rsidRPr="00640B69">
        <w:rPr>
          <w:rFonts w:ascii="Verdana" w:hAnsi="Verdana"/>
          <w:sz w:val="20"/>
        </w:rPr>
        <w:t xml:space="preserve"> meeting of the </w:t>
      </w:r>
      <w:r w:rsidRPr="00640B69">
        <w:rPr>
          <w:rFonts w:ascii="Verdana" w:hAnsi="Verdana"/>
          <w:sz w:val="20"/>
          <w:u w:val="single"/>
        </w:rPr>
        <w:t>RFP Evaluation Panel</w:t>
      </w:r>
      <w:r w:rsidRPr="00640B69">
        <w:rPr>
          <w:rFonts w:ascii="Verdana" w:hAnsi="Verdana"/>
          <w:sz w:val="20"/>
        </w:rPr>
        <w:t xml:space="preserve"> for the above-referenced solicitation will be held: 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640B69">
        <w:rPr>
          <w:rFonts w:ascii="Verdana" w:hAnsi="Verdana"/>
          <w:sz w:val="20"/>
          <w:u w:val="single"/>
        </w:rPr>
        <w:t>Friday, February 12, 2016 at 9:30 AM</w:t>
      </w:r>
      <w:r w:rsidRPr="00640B69">
        <w:rPr>
          <w:rFonts w:ascii="Verdana" w:hAnsi="Verdana"/>
          <w:sz w:val="20"/>
        </w:rPr>
        <w:t xml:space="preserve"> 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640B69">
        <w:rPr>
          <w:rFonts w:ascii="Verdana" w:hAnsi="Verdana"/>
          <w:sz w:val="20"/>
        </w:rPr>
        <w:t>The meeting will be held at</w:t>
      </w:r>
      <w:proofErr w:type="gramStart"/>
      <w:r w:rsidRPr="00640B69">
        <w:rPr>
          <w:rFonts w:ascii="Verdana" w:hAnsi="Verdana"/>
          <w:sz w:val="20"/>
        </w:rPr>
        <w:t>:</w:t>
      </w:r>
      <w:proofErr w:type="gramEnd"/>
      <w:r w:rsidRPr="00640B69">
        <w:rPr>
          <w:rFonts w:ascii="Verdana" w:hAnsi="Verdana"/>
          <w:sz w:val="20"/>
        </w:rPr>
        <w:br/>
      </w:r>
      <w:r w:rsidRPr="00640B69">
        <w:rPr>
          <w:rFonts w:ascii="Verdana" w:hAnsi="Verdana"/>
          <w:sz w:val="20"/>
          <w:u w:val="single"/>
        </w:rPr>
        <w:t>Patriots Point Naval and Maritime Museum</w:t>
      </w:r>
      <w:r w:rsidRPr="00640B69">
        <w:rPr>
          <w:rFonts w:ascii="Verdana" w:hAnsi="Verdana"/>
          <w:sz w:val="20"/>
          <w:u w:val="single"/>
        </w:rPr>
        <w:br/>
        <w:t>Marketing Department Trailer</w:t>
      </w:r>
      <w:r w:rsidRPr="00640B69">
        <w:rPr>
          <w:rFonts w:ascii="Verdana" w:hAnsi="Verdana"/>
          <w:sz w:val="20"/>
          <w:u w:val="single"/>
        </w:rPr>
        <w:br/>
        <w:t>40 Patriots Point Rd.</w:t>
      </w:r>
      <w:r w:rsidRPr="00640B69">
        <w:rPr>
          <w:rFonts w:ascii="Verdana" w:hAnsi="Verdana"/>
          <w:sz w:val="20"/>
          <w:u w:val="single"/>
        </w:rPr>
        <w:br/>
        <w:t>Mount Pleasant, SC 29464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(</w:t>
      </w:r>
      <w:r w:rsidR="00A803D9">
        <w:rPr>
          <w:rFonts w:ascii="Verdana" w:hAnsi="Verdana"/>
          <w:sz w:val="20"/>
        </w:rPr>
        <w:t>Briefing</w:t>
      </w:r>
      <w:r w:rsidRPr="004C0861">
        <w:rPr>
          <w:rFonts w:ascii="Verdana" w:hAnsi="Verdana"/>
          <w:sz w:val="20"/>
        </w:rPr>
        <w:t>)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A. </w:t>
      </w:r>
      <w:r w:rsidRPr="004C0861">
        <w:rPr>
          <w:rFonts w:ascii="Verdana" w:hAnsi="Verdana"/>
          <w:sz w:val="20"/>
        </w:rPr>
        <w:tab/>
        <w:t>REGULAR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Open Meeting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2. </w:t>
      </w:r>
      <w:r w:rsidRPr="004C0861">
        <w:rPr>
          <w:rFonts w:ascii="Verdana" w:hAnsi="Verdana"/>
          <w:sz w:val="20"/>
        </w:rPr>
        <w:tab/>
        <w:t>Overview of Process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B. </w:t>
      </w:r>
      <w:r w:rsidRPr="004C0861">
        <w:rPr>
          <w:rFonts w:ascii="Verdana" w:hAnsi="Verdana"/>
          <w:sz w:val="20"/>
        </w:rPr>
        <w:tab/>
        <w:t>EXECUTIVE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</w:r>
      <w:r w:rsidR="00640B69">
        <w:rPr>
          <w:rFonts w:ascii="Verdana" w:hAnsi="Verdana"/>
          <w:sz w:val="20"/>
        </w:rPr>
        <w:t>Distribution</w:t>
      </w:r>
      <w:r w:rsidRPr="004C0861">
        <w:rPr>
          <w:rFonts w:ascii="Verdana" w:hAnsi="Verdana"/>
          <w:sz w:val="20"/>
        </w:rPr>
        <w:t xml:space="preserve"> of </w:t>
      </w:r>
      <w:r w:rsidR="00640B69">
        <w:rPr>
          <w:rFonts w:ascii="Verdana" w:hAnsi="Verdana"/>
          <w:sz w:val="20"/>
        </w:rPr>
        <w:t>Responses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701C9">
        <w:rPr>
          <w:rFonts w:ascii="Times New Roman" w:hAnsi="Times New Roman"/>
          <w:szCs w:val="24"/>
        </w:rPr>
        <w:t xml:space="preserve">Posted </w:t>
      </w:r>
      <w:r w:rsidR="00640B69">
        <w:rPr>
          <w:rFonts w:ascii="Times New Roman" w:hAnsi="Times New Roman"/>
          <w:szCs w:val="24"/>
        </w:rPr>
        <w:t>02</w:t>
      </w:r>
      <w:r w:rsidRPr="002701C9">
        <w:rPr>
          <w:rFonts w:ascii="Times New Roman" w:hAnsi="Times New Roman"/>
          <w:szCs w:val="24"/>
        </w:rPr>
        <w:t>/</w:t>
      </w:r>
      <w:r w:rsidR="00640B69">
        <w:rPr>
          <w:rFonts w:ascii="Times New Roman" w:hAnsi="Times New Roman"/>
          <w:szCs w:val="24"/>
        </w:rPr>
        <w:t>11/</w:t>
      </w:r>
      <w:proofErr w:type="gramStart"/>
      <w:r w:rsidR="00640B69">
        <w:rPr>
          <w:rFonts w:ascii="Times New Roman" w:hAnsi="Times New Roman"/>
          <w:szCs w:val="24"/>
        </w:rPr>
        <w:t>16</w:t>
      </w:r>
      <w:r w:rsidRPr="002701C9">
        <w:rPr>
          <w:rFonts w:ascii="Times New Roman" w:hAnsi="Times New Roman"/>
          <w:szCs w:val="24"/>
        </w:rPr>
        <w:t xml:space="preserve">  (</w:t>
      </w:r>
      <w:proofErr w:type="spellStart"/>
      <w:proofErr w:type="gramEnd"/>
      <w:r w:rsidR="00640B69">
        <w:rPr>
          <w:rFonts w:ascii="Times New Roman" w:hAnsi="Times New Roman"/>
          <w:szCs w:val="24"/>
        </w:rPr>
        <w:t>ms</w:t>
      </w:r>
      <w:proofErr w:type="spellEnd"/>
      <w:r w:rsidR="004C0861">
        <w:rPr>
          <w:rFonts w:ascii="Times New Roman" w:hAnsi="Times New Roman"/>
          <w:szCs w:val="24"/>
        </w:rPr>
        <w:t>/</w:t>
      </w:r>
      <w:proofErr w:type="spellStart"/>
      <w:r w:rsidRPr="002701C9">
        <w:rPr>
          <w:rFonts w:ascii="Times New Roman" w:hAnsi="Times New Roman"/>
          <w:szCs w:val="24"/>
        </w:rPr>
        <w:t>sa</w:t>
      </w:r>
      <w:proofErr w:type="spellEnd"/>
      <w:r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C7" w:rsidRDefault="005236C7">
      <w:r>
        <w:separator/>
      </w:r>
    </w:p>
  </w:endnote>
  <w:endnote w:type="continuationSeparator" w:id="0">
    <w:p w:rsidR="005236C7" w:rsidRDefault="0052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C7" w:rsidRDefault="005236C7">
      <w:r>
        <w:separator/>
      </w:r>
    </w:p>
  </w:footnote>
  <w:footnote w:type="continuationSeparator" w:id="0">
    <w:p w:rsidR="005236C7" w:rsidRDefault="0052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36C7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40B69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57223"/>
    <w:rsid w:val="00A62989"/>
    <w:rsid w:val="00A803D9"/>
    <w:rsid w:val="00A83714"/>
    <w:rsid w:val="00A927F3"/>
    <w:rsid w:val="00A93F87"/>
    <w:rsid w:val="00AA49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3</cp:revision>
  <cp:lastPrinted>2009-09-24T20:34:00Z</cp:lastPrinted>
  <dcterms:created xsi:type="dcterms:W3CDTF">2016-02-11T14:44:00Z</dcterms:created>
  <dcterms:modified xsi:type="dcterms:W3CDTF">2016-02-11T14:45:00Z</dcterms:modified>
</cp:coreProperties>
</file>