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2D" w:rsidRDefault="00866A2D" w:rsidP="00866A2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866A2D" w:rsidRPr="00866A2D" w:rsidRDefault="00866A2D" w:rsidP="00866A2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866A2D" w:rsidRPr="00866A2D" w:rsidRDefault="001650BF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Department of Public Safety Marketing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# 54000</w:t>
      </w:r>
      <w:r w:rsidR="005D3253">
        <w:rPr>
          <w:rFonts w:ascii="Verdana" w:eastAsia="Times New Roman" w:hAnsi="Verdana" w:cs="Times New Roman"/>
          <w:sz w:val="20"/>
          <w:szCs w:val="20"/>
          <w:u w:val="single"/>
        </w:rPr>
        <w:t>1</w:t>
      </w:r>
      <w:r w:rsidR="001650BF">
        <w:rPr>
          <w:rFonts w:ascii="Verdana" w:eastAsia="Times New Roman" w:hAnsi="Verdana" w:cs="Times New Roman"/>
          <w:sz w:val="20"/>
          <w:szCs w:val="20"/>
          <w:u w:val="single"/>
        </w:rPr>
        <w:t>5232</w:t>
      </w:r>
      <w:r w:rsidRPr="00866A2D">
        <w:rPr>
          <w:rFonts w:ascii="Verdana" w:eastAsia="Times New Roman" w:hAnsi="Verdana" w:cs="Times New Roman"/>
          <w:sz w:val="20"/>
          <w:szCs w:val="20"/>
        </w:rPr>
        <w:br/>
      </w:r>
      <w:r w:rsidRPr="00866A2D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866A2D">
        <w:rPr>
          <w:rFonts w:ascii="Verdana" w:eastAsia="Times New Roman" w:hAnsi="Verdana" w:cs="Times New Roman"/>
          <w:sz w:val="20"/>
          <w:szCs w:val="20"/>
        </w:rPr>
        <w:t>The</w:t>
      </w:r>
      <w:proofErr w:type="gramEnd"/>
      <w:r w:rsidRPr="00866A2D">
        <w:rPr>
          <w:rFonts w:ascii="Verdana" w:eastAsia="Times New Roman" w:hAnsi="Verdana" w:cs="Times New Roman"/>
          <w:sz w:val="20"/>
          <w:szCs w:val="20"/>
        </w:rPr>
        <w:t xml:space="preserve"> meeting of the </w:t>
      </w: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66A2D" w:rsidRPr="00866A2D" w:rsidRDefault="001650BF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Monday</w:t>
      </w:r>
      <w:r w:rsidR="00866A2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, May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14</w:t>
      </w:r>
      <w:proofErr w:type="gramStart"/>
      <w:r>
        <w:rPr>
          <w:rFonts w:ascii="Verdana" w:eastAsia="Times New Roman" w:hAnsi="Verdana" w:cs="Times New Roman"/>
          <w:sz w:val="20"/>
          <w:szCs w:val="20"/>
          <w:u w:val="single"/>
        </w:rPr>
        <w:t>,2018</w:t>
      </w:r>
      <w:proofErr w:type="gramEnd"/>
      <w:r w:rsidR="00866A2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9:3</w:t>
      </w:r>
      <w:r w:rsidR="00866A2D" w:rsidRPr="00866A2D">
        <w:rPr>
          <w:rFonts w:ascii="Verdana" w:eastAsia="Times New Roman" w:hAnsi="Verdana" w:cs="Times New Roman"/>
          <w:sz w:val="20"/>
          <w:szCs w:val="20"/>
          <w:u w:val="single"/>
        </w:rPr>
        <w:t>0 AM</w:t>
      </w:r>
      <w:r w:rsidR="00866A2D" w:rsidRPr="00866A2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The meeting will be held </w:t>
      </w:r>
      <w:proofErr w:type="gramStart"/>
      <w:r w:rsidRPr="00866A2D">
        <w:rPr>
          <w:rFonts w:ascii="Verdana" w:eastAsia="Times New Roman" w:hAnsi="Verdana" w:cs="Times New Roman"/>
          <w:sz w:val="20"/>
          <w:szCs w:val="20"/>
        </w:rPr>
        <w:t>at</w:t>
      </w:r>
      <w:proofErr w:type="gramEnd"/>
      <w:r w:rsidRPr="00866A2D">
        <w:rPr>
          <w:rFonts w:ascii="Verdana" w:eastAsia="Times New Roman" w:hAnsi="Verdana" w:cs="Times New Roman"/>
          <w:sz w:val="20"/>
          <w:szCs w:val="20"/>
        </w:rPr>
        <w:t>:</w:t>
      </w:r>
      <w:r w:rsidRPr="00866A2D">
        <w:rPr>
          <w:rFonts w:ascii="Verdana" w:eastAsia="Times New Roman" w:hAnsi="Verdana" w:cs="Times New Roman"/>
          <w:sz w:val="20"/>
          <w:szCs w:val="20"/>
        </w:rPr>
        <w:br/>
      </w:r>
    </w:p>
    <w:p w:rsidR="00866A2D" w:rsidRDefault="001650BF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South Carolina Department of Public Safety</w:t>
      </w:r>
    </w:p>
    <w:p w:rsidR="001650BF" w:rsidRDefault="001650BF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10311 Wilson Blvd.</w:t>
      </w:r>
    </w:p>
    <w:p w:rsidR="001650BF" w:rsidRPr="00866A2D" w:rsidRDefault="001650BF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Blythewood, SC 29016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REGULAR SESSION</w:t>
      </w:r>
      <w:bookmarkStart w:id="0" w:name="_GoBack"/>
      <w:bookmarkEnd w:id="0"/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Distribution of Responses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66A2D" w:rsidRPr="00866A2D" w:rsidRDefault="00866A2D" w:rsidP="00866A2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66A2D" w:rsidRPr="00866A2D" w:rsidRDefault="00866A2D" w:rsidP="00866A2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66A2D" w:rsidRPr="00866A2D" w:rsidRDefault="001650BF" w:rsidP="00866A2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Posted 5/11/18</w:t>
      </w:r>
      <w:r w:rsidR="00866A2D" w:rsidRPr="00866A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866A2D" w:rsidRPr="00866A2D">
        <w:rPr>
          <w:rFonts w:ascii="Times New Roman" w:eastAsia="Times New Roman" w:hAnsi="Times New Roman" w:cs="Times New Roman"/>
          <w:sz w:val="24"/>
          <w:szCs w:val="24"/>
        </w:rPr>
        <w:t>jmb</w:t>
      </w:r>
      <w:proofErr w:type="spellEnd"/>
      <w:r w:rsidR="00866A2D" w:rsidRPr="00866A2D">
        <w:rPr>
          <w:rFonts w:ascii="Times New Roman" w:eastAsia="Times New Roman" w:hAnsi="Times New Roman" w:cs="Times New Roman"/>
          <w:sz w:val="24"/>
          <w:szCs w:val="24"/>
        </w:rPr>
        <w:t>/SPO)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370EA9" w:rsidRDefault="00370EA9"/>
    <w:p w:rsidR="00370EA9" w:rsidRDefault="00370EA9"/>
    <w:sectPr w:rsidR="00370EA9" w:rsidSect="00CC12CC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E5" w:rsidRDefault="00F408E5" w:rsidP="00F408E5">
      <w:r>
        <w:separator/>
      </w:r>
    </w:p>
  </w:endnote>
  <w:endnote w:type="continuationSeparator" w:id="0">
    <w:p w:rsidR="00F408E5" w:rsidRDefault="00F408E5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E5" w:rsidRDefault="00F408E5" w:rsidP="00F408E5">
      <w:r>
        <w:separator/>
      </w:r>
    </w:p>
  </w:footnote>
  <w:footnote w:type="continuationSeparator" w:id="0">
    <w:p w:rsidR="00F408E5" w:rsidRDefault="00F408E5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D08D7"/>
    <w:rsid w:val="001650BF"/>
    <w:rsid w:val="00370EA9"/>
    <w:rsid w:val="004C04A4"/>
    <w:rsid w:val="005C3D76"/>
    <w:rsid w:val="005D3253"/>
    <w:rsid w:val="005F270C"/>
    <w:rsid w:val="00606BDD"/>
    <w:rsid w:val="00615698"/>
    <w:rsid w:val="008211CB"/>
    <w:rsid w:val="0086579A"/>
    <w:rsid w:val="00866A2D"/>
    <w:rsid w:val="008A6C58"/>
    <w:rsid w:val="009B1FAF"/>
    <w:rsid w:val="00A21675"/>
    <w:rsid w:val="00AE3482"/>
    <w:rsid w:val="00C13910"/>
    <w:rsid w:val="00C3036E"/>
    <w:rsid w:val="00C334A3"/>
    <w:rsid w:val="00CC12CC"/>
    <w:rsid w:val="00DD1660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2</cp:revision>
  <cp:lastPrinted>2016-06-30T20:28:00Z</cp:lastPrinted>
  <dcterms:created xsi:type="dcterms:W3CDTF">2018-05-11T13:21:00Z</dcterms:created>
  <dcterms:modified xsi:type="dcterms:W3CDTF">2018-05-11T13:21:00Z</dcterms:modified>
</cp:coreProperties>
</file>