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66A2D" w:rsidRP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159E" w:rsidRPr="00866A2D" w:rsidRDefault="001E159E" w:rsidP="001E159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Certified South Carolina Advertising and Public Relations</w:t>
      </w:r>
    </w:p>
    <w:p w:rsidR="00866A2D" w:rsidRPr="00866A2D" w:rsidRDefault="001E159E" w:rsidP="001E159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12665</w:t>
      </w:r>
      <w:r w:rsidR="00866A2D" w:rsidRPr="00866A2D">
        <w:rPr>
          <w:rFonts w:ascii="Verdana" w:eastAsia="Times New Roman" w:hAnsi="Verdana" w:cs="Times New Roman"/>
          <w:sz w:val="20"/>
          <w:szCs w:val="20"/>
        </w:rPr>
        <w:br/>
      </w:r>
      <w:r w:rsidR="00866A2D" w:rsidRPr="00866A2D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="00866A2D" w:rsidRPr="00866A2D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="00866A2D" w:rsidRPr="00866A2D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="00866A2D"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="00866A2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1E159E">
        <w:rPr>
          <w:rFonts w:ascii="Verdana" w:eastAsia="Times New Roman" w:hAnsi="Verdana" w:cs="Times New Roman"/>
          <w:sz w:val="20"/>
          <w:szCs w:val="20"/>
          <w:u w:val="single"/>
        </w:rPr>
        <w:t xml:space="preserve">Tuesday, May </w:t>
      </w:r>
      <w:r w:rsidR="001E159E" w:rsidRPr="001E159E">
        <w:rPr>
          <w:rFonts w:ascii="Verdana" w:eastAsia="Times New Roman" w:hAnsi="Verdana" w:cs="Times New Roman"/>
          <w:sz w:val="20"/>
          <w:szCs w:val="20"/>
          <w:u w:val="single"/>
        </w:rPr>
        <w:t>30</w:t>
      </w:r>
      <w:proofErr w:type="gramStart"/>
      <w:r w:rsidRPr="001E159E">
        <w:rPr>
          <w:rFonts w:ascii="Verdana" w:eastAsia="Times New Roman" w:hAnsi="Verdana" w:cs="Times New Roman"/>
          <w:sz w:val="20"/>
          <w:szCs w:val="20"/>
          <w:u w:val="single"/>
        </w:rPr>
        <w:t>,2017</w:t>
      </w:r>
      <w:proofErr w:type="gramEnd"/>
      <w:r w:rsidRPr="001E159E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1E159E" w:rsidRPr="001E159E"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Pr="001E159E">
        <w:rPr>
          <w:rFonts w:ascii="Verdana" w:eastAsia="Times New Roman" w:hAnsi="Verdana" w:cs="Times New Roman"/>
          <w:sz w:val="20"/>
          <w:szCs w:val="20"/>
          <w:u w:val="single"/>
        </w:rPr>
        <w:t>:00 AM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</w:t>
      </w:r>
      <w:proofErr w:type="gramStart"/>
      <w:r w:rsidRPr="00866A2D">
        <w:rPr>
          <w:rFonts w:ascii="Verdana" w:eastAsia="Times New Roman" w:hAnsi="Verdana" w:cs="Times New Roman"/>
          <w:sz w:val="20"/>
          <w:szCs w:val="20"/>
        </w:rPr>
        <w:t>will be held</w:t>
      </w:r>
      <w:proofErr w:type="gramEnd"/>
      <w:r w:rsidRPr="00866A2D">
        <w:rPr>
          <w:rFonts w:ascii="Verdana" w:eastAsia="Times New Roman" w:hAnsi="Verdana" w:cs="Times New Roman"/>
          <w:sz w:val="20"/>
          <w:szCs w:val="20"/>
        </w:rPr>
        <w:t xml:space="preserve">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Division of Procurement Services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1201 Main Street, Suite 600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676E3D" w:rsidRPr="00676E3D" w:rsidRDefault="00676E3D" w:rsidP="00676E3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:rsidR="00676E3D" w:rsidRPr="00676E3D" w:rsidRDefault="00676E3D" w:rsidP="00676E3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676E3D" w:rsidRPr="00676E3D" w:rsidRDefault="00676E3D" w:rsidP="00676E3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 w:rsidR="001E159E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</w:t>
      </w:r>
      <w:r w:rsidR="001E159E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Finalize Evaluations</w:t>
      </w:r>
    </w:p>
    <w:p w:rsid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159E" w:rsidRDefault="001E159E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D.  DEMONSTRATIONS</w:t>
      </w:r>
    </w:p>
    <w:p w:rsidR="001E159E" w:rsidRDefault="001E159E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159E" w:rsidRPr="00676E3D" w:rsidRDefault="001E159E" w:rsidP="001E159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E.  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EXECUTIVE SESSION</w:t>
      </w:r>
    </w:p>
    <w:p w:rsidR="001E159E" w:rsidRDefault="001E159E" w:rsidP="001E159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1. Discussion of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Demonstrations</w:t>
      </w:r>
    </w:p>
    <w:p w:rsidR="001E159E" w:rsidRDefault="001E159E" w:rsidP="001E159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1E159E" w:rsidRPr="00676E3D" w:rsidRDefault="001E159E" w:rsidP="001E159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</w:rPr>
        <w:t xml:space="preserve">. 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EVALUATION OF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Finalize Evaluations</w:t>
      </w:r>
    </w:p>
    <w:p w:rsidR="001E159E" w:rsidRDefault="001E159E" w:rsidP="001E159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159E" w:rsidRPr="00866A2D" w:rsidRDefault="001E159E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>Posted 5/</w:t>
      </w:r>
      <w:r w:rsidR="001E159E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/17 (</w:t>
      </w:r>
      <w:proofErr w:type="spellStart"/>
      <w:r w:rsidRPr="00866A2D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D08D7"/>
    <w:rsid w:val="001E159E"/>
    <w:rsid w:val="00370EA9"/>
    <w:rsid w:val="004C04A4"/>
    <w:rsid w:val="005C3D76"/>
    <w:rsid w:val="005F270C"/>
    <w:rsid w:val="00606BDD"/>
    <w:rsid w:val="00615698"/>
    <w:rsid w:val="00676E3D"/>
    <w:rsid w:val="008211CB"/>
    <w:rsid w:val="0086579A"/>
    <w:rsid w:val="00866A2D"/>
    <w:rsid w:val="008A6C58"/>
    <w:rsid w:val="009B1FAF"/>
    <w:rsid w:val="00A21675"/>
    <w:rsid w:val="00AE3482"/>
    <w:rsid w:val="00C13910"/>
    <w:rsid w:val="00C3036E"/>
    <w:rsid w:val="00C334A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2017-05-01T13:36:00Z</dcterms:created>
  <dcterms:modified xsi:type="dcterms:W3CDTF">2017-05-26T14:12:00Z</dcterms:modified>
</cp:coreProperties>
</file>