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486B" w14:textId="77777777" w:rsidR="00436399" w:rsidRDefault="00436399" w:rsidP="00436399"/>
    <w:p w14:paraId="0933D78A" w14:textId="77777777" w:rsidR="00436399" w:rsidRDefault="00436399" w:rsidP="00436399"/>
    <w:p w14:paraId="24E0891E" w14:textId="77777777" w:rsidR="00436399" w:rsidRDefault="00436399" w:rsidP="00436399"/>
    <w:p w14:paraId="54F91AC2" w14:textId="77777777" w:rsidR="00436399" w:rsidRPr="00686B75" w:rsidRDefault="00436399" w:rsidP="0043639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3846A73" w14:textId="77777777" w:rsidR="00436399" w:rsidRDefault="00436399" w:rsidP="00436399"/>
    <w:p w14:paraId="39F4C626" w14:textId="77777777" w:rsidR="00436399" w:rsidRPr="00C363E2" w:rsidRDefault="00436399" w:rsidP="0043639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7E6269C1" w14:textId="77777777" w:rsidR="00436399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0801C08" w14:textId="583905A9" w:rsidR="00436399" w:rsidRDefault="00436399" w:rsidP="0043639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HEC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ecurity Monitoring and Compliance</w:t>
      </w:r>
    </w:p>
    <w:p w14:paraId="6DC02FC0" w14:textId="32C29423" w:rsidR="00436399" w:rsidRDefault="00436399" w:rsidP="0043639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DA6FE0">
        <w:rPr>
          <w:rFonts w:ascii="Verdana" w:eastAsia="Times New Roman" w:hAnsi="Verdana" w:cs="Times New Roman"/>
          <w:b/>
          <w:sz w:val="20"/>
          <w:szCs w:val="20"/>
          <w:u w:val="single"/>
        </w:rPr>
        <w:t>19299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00F4D895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57B1C" w14:textId="77777777" w:rsidR="00436399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4F0B6BD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19F6699" w14:textId="711B6387" w:rsidR="00436399" w:rsidRPr="00686B75" w:rsidRDefault="00DA6FE0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 28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436399">
        <w:rPr>
          <w:rFonts w:ascii="Verdana" w:eastAsia="Times New Roman" w:hAnsi="Verdana" w:cs="Times New Roman"/>
          <w:b/>
          <w:sz w:val="20"/>
          <w:szCs w:val="20"/>
          <w:u w:val="single"/>
        </w:rPr>
        <w:t>pm</w:t>
      </w:r>
      <w:r w:rsidR="0043639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B2FD1AD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48BA860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CC72C22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FF51C91" w14:textId="77777777" w:rsidR="00436399" w:rsidRPr="00EE2CBF" w:rsidRDefault="00436399" w:rsidP="004363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7955EF91" w14:textId="77777777" w:rsidR="00436399" w:rsidRPr="00EE2CBF" w:rsidRDefault="00436399" w:rsidP="004363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70D4887B" w14:textId="77777777" w:rsidR="00436399" w:rsidRPr="00686B75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484CBCC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58B275B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6718429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1BE7D1EB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6CE09E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16F1C260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53BAA076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9AAA290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622B4407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0DDB8F4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450D3E82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823E136" w14:textId="77777777" w:rsidR="00436399" w:rsidRPr="00C363E2" w:rsidRDefault="00436399" w:rsidP="0043639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0383A23F" w14:textId="77777777" w:rsidR="00436399" w:rsidRPr="00C363E2" w:rsidRDefault="00436399" w:rsidP="0043639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F40541" w14:textId="77777777" w:rsidR="00436399" w:rsidRPr="00C363E2" w:rsidRDefault="00436399" w:rsidP="0043639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7A7B90" w14:textId="77777777" w:rsidR="00436399" w:rsidRDefault="00436399" w:rsidP="0043639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74E2FAFB" w14:textId="77777777" w:rsidR="00436399" w:rsidRPr="00C363E2" w:rsidRDefault="00436399" w:rsidP="0043639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36399"/>
    <w:rsid w:val="004C04A4"/>
    <w:rsid w:val="005C3D76"/>
    <w:rsid w:val="005F270C"/>
    <w:rsid w:val="00606BDD"/>
    <w:rsid w:val="00615698"/>
    <w:rsid w:val="00672DFE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A6FE0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2022-02-22T16:22:00Z</dcterms:created>
  <dcterms:modified xsi:type="dcterms:W3CDTF">2022-02-22T16:23:00Z</dcterms:modified>
</cp:coreProperties>
</file>