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486B" w14:textId="77777777" w:rsidR="00436399" w:rsidRDefault="00436399" w:rsidP="00436399"/>
    <w:p w14:paraId="0933D78A" w14:textId="77777777" w:rsidR="00436399" w:rsidRDefault="00436399" w:rsidP="00436399"/>
    <w:p w14:paraId="24E0891E" w14:textId="77777777" w:rsidR="00436399" w:rsidRDefault="00436399" w:rsidP="00436399"/>
    <w:p w14:paraId="54F91AC2" w14:textId="77777777" w:rsidR="00436399" w:rsidRPr="00686B75" w:rsidRDefault="00436399" w:rsidP="00436399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3846A73" w14:textId="77777777" w:rsidR="00436399" w:rsidRDefault="00436399" w:rsidP="00436399"/>
    <w:p w14:paraId="39F4C626" w14:textId="77777777" w:rsidR="00436399" w:rsidRPr="00C363E2" w:rsidRDefault="00436399" w:rsidP="0043639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7E6269C1" w14:textId="77777777" w:rsidR="00436399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0801C08" w14:textId="583905A9" w:rsidR="00436399" w:rsidRDefault="00436399" w:rsidP="0043639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SCD</w:t>
      </w:r>
      <w:r w:rsidR="00DA6FE0">
        <w:rPr>
          <w:rFonts w:ascii="Verdana" w:eastAsia="Times New Roman" w:hAnsi="Verdana" w:cs="Times New Roman"/>
          <w:b/>
          <w:sz w:val="20"/>
          <w:szCs w:val="20"/>
          <w:u w:val="single"/>
        </w:rPr>
        <w:t>HEC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</w:t>
      </w:r>
      <w:r w:rsidR="00DA6FE0">
        <w:rPr>
          <w:rFonts w:ascii="Verdana" w:eastAsia="Times New Roman" w:hAnsi="Verdana" w:cs="Times New Roman"/>
          <w:b/>
          <w:sz w:val="20"/>
          <w:szCs w:val="20"/>
          <w:u w:val="single"/>
        </w:rPr>
        <w:t>ecurity Monitoring and Compliance</w:t>
      </w:r>
    </w:p>
    <w:p w14:paraId="6DC02FC0" w14:textId="32C29423" w:rsidR="00436399" w:rsidRDefault="00436399" w:rsidP="0043639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DA6FE0">
        <w:rPr>
          <w:rFonts w:ascii="Verdana" w:eastAsia="Times New Roman" w:hAnsi="Verdana" w:cs="Times New Roman"/>
          <w:b/>
          <w:sz w:val="20"/>
          <w:szCs w:val="20"/>
          <w:u w:val="single"/>
        </w:rPr>
        <w:t>19299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00F4D895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4C257B1C" w14:textId="77777777" w:rsidR="00436399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4F0B6BD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19F6699" w14:textId="21D85CBD" w:rsidR="00436399" w:rsidRPr="00686B75" w:rsidRDefault="00F711AE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</w:t>
      </w:r>
      <w:r w:rsidR="00436399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March 18</w:t>
      </w:r>
      <w:r w:rsidR="0043639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436399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436399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DA6FE0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436399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436399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436399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436399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436399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43639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436399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4B2FD1AD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48BA860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CC72C22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FF51C91" w14:textId="77777777" w:rsidR="00436399" w:rsidRPr="00EE2CBF" w:rsidRDefault="00436399" w:rsidP="004363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14:paraId="7955EF91" w14:textId="77777777" w:rsidR="00436399" w:rsidRPr="00EE2CBF" w:rsidRDefault="00436399" w:rsidP="004363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14:paraId="70D4887B" w14:textId="77777777" w:rsidR="00436399" w:rsidRPr="00686B75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484CBCC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58B275B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D6D9EE4" w14:textId="77777777" w:rsidR="00F711AE" w:rsidRPr="00C363E2" w:rsidRDefault="00F711AE" w:rsidP="00F711A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21759035" w14:textId="77777777" w:rsidR="00F711AE" w:rsidRPr="00C363E2" w:rsidRDefault="00F711AE" w:rsidP="00F711A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62A1300" w14:textId="77777777" w:rsidR="00F711AE" w:rsidRPr="00C363E2" w:rsidRDefault="00F711AE" w:rsidP="00F711A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0727C75D" w14:textId="77777777" w:rsidR="00F711AE" w:rsidRPr="00C363E2" w:rsidRDefault="00F711AE" w:rsidP="00F711A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C17DE87" w14:textId="77777777" w:rsidR="00F711AE" w:rsidRPr="00C363E2" w:rsidRDefault="00F711AE" w:rsidP="00F711A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5AC0AD2B" w14:textId="77777777" w:rsidR="00F711AE" w:rsidRPr="00C363E2" w:rsidRDefault="00F711AE" w:rsidP="00F711A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2CC03971" w14:textId="77777777" w:rsidR="00F711AE" w:rsidRPr="00C363E2" w:rsidRDefault="00F711AE" w:rsidP="00F711A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65687053" w14:textId="77777777" w:rsidR="00F711AE" w:rsidRPr="00C363E2" w:rsidRDefault="00F711AE" w:rsidP="00F711A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14:paraId="72AA1CE8" w14:textId="77777777" w:rsidR="00F711AE" w:rsidRPr="00C363E2" w:rsidRDefault="00F711AE" w:rsidP="00F711A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0323DAAF" w14:textId="77777777" w:rsidR="00F711AE" w:rsidRPr="00C363E2" w:rsidRDefault="00F711AE" w:rsidP="00F711A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11891C5B" w14:textId="77777777" w:rsidR="00F711AE" w:rsidRPr="00C363E2" w:rsidRDefault="00F711AE" w:rsidP="00F711A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4118C0D" w14:textId="77777777" w:rsidR="00F711AE" w:rsidRPr="00C363E2" w:rsidRDefault="00F711AE" w:rsidP="00F711AE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36BA05" w14:textId="77777777" w:rsidR="00F711AE" w:rsidRDefault="00F711AE" w:rsidP="00F711AE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1E2F5D6" w14:textId="0E8B2FDB" w:rsidR="004006E6" w:rsidRDefault="00F711AE" w:rsidP="00F711AE"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36399"/>
    <w:rsid w:val="004C04A4"/>
    <w:rsid w:val="005C3D76"/>
    <w:rsid w:val="005F270C"/>
    <w:rsid w:val="00606BDD"/>
    <w:rsid w:val="00615698"/>
    <w:rsid w:val="00672DFE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A6FE0"/>
    <w:rsid w:val="00DD1660"/>
    <w:rsid w:val="00EB79F9"/>
    <w:rsid w:val="00F408E5"/>
    <w:rsid w:val="00F575A6"/>
    <w:rsid w:val="00F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2022-03-17T15:10:00Z</dcterms:created>
  <dcterms:modified xsi:type="dcterms:W3CDTF">2022-03-17T15:10:00Z</dcterms:modified>
</cp:coreProperties>
</file>