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A505CB8" w14:textId="77777777" w:rsidR="006E0B98" w:rsidRDefault="006E0B98" w:rsidP="006E0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3801DC0E" w14:textId="77777777" w:rsidR="006E0B98" w:rsidRDefault="006E0B98" w:rsidP="006E0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A63DD6D" w14:textId="77777777" w:rsidR="006E0B98" w:rsidRDefault="006E0B98" w:rsidP="006E0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24327E5C" w14:textId="77777777" w:rsidR="006E0B98" w:rsidRDefault="006E0B98" w:rsidP="006E0B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0264825" w14:textId="77777777" w:rsidR="006E0B98" w:rsidRDefault="006E0B98" w:rsidP="006E0B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7AA7A2D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1DD5CF" w14:textId="77777777" w:rsidR="006E0B98" w:rsidRDefault="006E0B98" w:rsidP="006E0B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SEAT Fire Boss Water Scooper</w:t>
      </w:r>
    </w:p>
    <w:p w14:paraId="4DA02849" w14:textId="77777777" w:rsidR="006E0B98" w:rsidRDefault="006E0B98" w:rsidP="006E0B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365A4E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5400026412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4332E64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A8773D1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72E952" w14:textId="07733AE6" w:rsidR="006E0B98" w:rsidRDefault="00351F25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E0B98"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6E0B98"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22, 202</w:t>
      </w:r>
      <w:r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E0B98"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10:0</w:t>
      </w:r>
      <w:r w:rsidR="006E0B98" w:rsidRPr="00351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486DEB2B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E3BE8B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119FE2" w14:textId="77777777" w:rsidR="006E0B98" w:rsidRDefault="006E0B98" w:rsidP="006E0B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(via Microsoft Teams)</w:t>
      </w:r>
    </w:p>
    <w:p w14:paraId="5E2F5C38" w14:textId="77777777" w:rsidR="006E0B98" w:rsidRDefault="006E0B98" w:rsidP="006E0B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9F1B63F" w14:textId="77777777" w:rsidR="006E0B98" w:rsidRDefault="006E0B98" w:rsidP="006E0B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8E969ED" w14:textId="77777777" w:rsidR="006E0B98" w:rsidRDefault="006E0B98" w:rsidP="006E0B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D91772D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7095B729" w14:textId="77777777" w:rsidR="006E0B98" w:rsidRDefault="006E0B98" w:rsidP="006E0B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A09A7A" w14:textId="77777777" w:rsidR="006E0B98" w:rsidRDefault="006E0B98" w:rsidP="006E0B98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E531A74" w14:textId="77777777" w:rsidR="006E0B98" w:rsidRDefault="006E0B98" w:rsidP="006E0B98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152AAFB5" w14:textId="77777777" w:rsidR="006E0B98" w:rsidRDefault="006E0B98" w:rsidP="006E0B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A364E2" w14:textId="77777777" w:rsidR="006E0B98" w:rsidRDefault="006E0B98" w:rsidP="006E0B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Whitney Carswell</w:t>
      </w:r>
    </w:p>
    <w:p w14:paraId="1461F970" w14:textId="77777777" w:rsidR="006E0B98" w:rsidRDefault="006E0B98" w:rsidP="006E0B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A607" w14:textId="77777777" w:rsidR="00F71E21" w:rsidRDefault="00F71E21" w:rsidP="00F408E5">
      <w:r>
        <w:separator/>
      </w:r>
    </w:p>
  </w:endnote>
  <w:endnote w:type="continuationSeparator" w:id="0">
    <w:p w14:paraId="2F282F40" w14:textId="77777777" w:rsidR="00F71E21" w:rsidRDefault="00F71E2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45E5" w14:textId="77777777" w:rsidR="00F71E21" w:rsidRDefault="00F71E21" w:rsidP="00F408E5">
      <w:r>
        <w:separator/>
      </w:r>
    </w:p>
  </w:footnote>
  <w:footnote w:type="continuationSeparator" w:id="0">
    <w:p w14:paraId="5DC54EE9" w14:textId="77777777" w:rsidR="00F71E21" w:rsidRDefault="00F71E2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8748">
    <w:abstractNumId w:val="0"/>
  </w:num>
  <w:num w:numId="2" w16cid:durableId="101269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B543B"/>
    <w:rsid w:val="00231DB0"/>
    <w:rsid w:val="00241B61"/>
    <w:rsid w:val="00284996"/>
    <w:rsid w:val="002A4B7F"/>
    <w:rsid w:val="002B6C6A"/>
    <w:rsid w:val="00351F25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6E0B98"/>
    <w:rsid w:val="00716C3E"/>
    <w:rsid w:val="007415F3"/>
    <w:rsid w:val="007E6F84"/>
    <w:rsid w:val="008211CB"/>
    <w:rsid w:val="0086579A"/>
    <w:rsid w:val="008A6C58"/>
    <w:rsid w:val="008B3062"/>
    <w:rsid w:val="008D21E2"/>
    <w:rsid w:val="0092485A"/>
    <w:rsid w:val="00935632"/>
    <w:rsid w:val="00997496"/>
    <w:rsid w:val="009B1FAF"/>
    <w:rsid w:val="00A16E20"/>
    <w:rsid w:val="00A40312"/>
    <w:rsid w:val="00AE3482"/>
    <w:rsid w:val="00B03FCA"/>
    <w:rsid w:val="00B51F11"/>
    <w:rsid w:val="00B75D57"/>
    <w:rsid w:val="00BC62A8"/>
    <w:rsid w:val="00BE06A3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71E21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Carswell, Whitney</cp:lastModifiedBy>
  <cp:revision>4</cp:revision>
  <cp:lastPrinted>2016-06-30T20:28:00Z</cp:lastPrinted>
  <dcterms:created xsi:type="dcterms:W3CDTF">2024-03-20T18:57:00Z</dcterms:created>
  <dcterms:modified xsi:type="dcterms:W3CDTF">2024-04-16T13:10:00Z</dcterms:modified>
</cp:coreProperties>
</file>