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298502F3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Accident Fund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Workers’ Compensation Insurance Management System</w:t>
      </w:r>
    </w:p>
    <w:p w14:paraId="20EE2622" w14:textId="770106DC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20469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68E2C87F" w:rsidR="00606923" w:rsidRPr="00686B75" w:rsidRDefault="00576297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10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0D53FB8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outh Carolina State Accident Fund</w:t>
      </w:r>
    </w:p>
    <w:p w14:paraId="323544B5" w14:textId="7CCD5FFA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13 Reed Avenue</w:t>
      </w:r>
    </w:p>
    <w:p w14:paraId="4099A07B" w14:textId="07B33AD8" w:rsidR="00606923" w:rsidRPr="00686B75" w:rsidRDefault="00576297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Lexington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47EA"/>
    <w:rsid w:val="004C04A4"/>
    <w:rsid w:val="004E47E7"/>
    <w:rsid w:val="0057629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2022-01-07T14:05:00Z</dcterms:created>
  <dcterms:modified xsi:type="dcterms:W3CDTF">2022-01-07T14:05:00Z</dcterms:modified>
</cp:coreProperties>
</file>