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AD3B" w14:textId="77777777" w:rsidR="00370EA9" w:rsidRDefault="00370EA9"/>
    <w:p w14:paraId="1EC55706" w14:textId="77777777" w:rsidR="00606923" w:rsidRDefault="00606923"/>
    <w:p w14:paraId="13A84990" w14:textId="77777777" w:rsidR="00606923" w:rsidRDefault="00606923"/>
    <w:p w14:paraId="3A1ADE9F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3DB5447" w14:textId="77777777" w:rsidR="00606923" w:rsidRDefault="00606923" w:rsidP="00606923"/>
    <w:p w14:paraId="003CEB75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3C219BCE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062FF6F" w14:textId="6397AFE9" w:rsidR="006067B2" w:rsidRDefault="00AF5037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SC</w:t>
      </w:r>
      <w:r w:rsidR="003D47E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State </w:t>
      </w:r>
      <w:r w:rsidR="00576297">
        <w:rPr>
          <w:rFonts w:ascii="Verdana" w:eastAsia="Times New Roman" w:hAnsi="Verdana" w:cs="Times New Roman"/>
          <w:b/>
          <w:sz w:val="20"/>
          <w:szCs w:val="20"/>
          <w:u w:val="single"/>
        </w:rPr>
        <w:t>Accident Fund</w:t>
      </w:r>
      <w:r w:rsidR="003D47E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– </w:t>
      </w:r>
      <w:r w:rsidR="00AF64EE">
        <w:rPr>
          <w:rFonts w:ascii="Verdana" w:eastAsia="Times New Roman" w:hAnsi="Verdana" w:cs="Times New Roman"/>
          <w:b/>
          <w:sz w:val="20"/>
          <w:szCs w:val="20"/>
          <w:u w:val="single"/>
        </w:rPr>
        <w:t>Managed Care Services</w:t>
      </w:r>
    </w:p>
    <w:p w14:paraId="20EE2622" w14:textId="1CCC538F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AF64EE">
        <w:rPr>
          <w:rFonts w:ascii="Verdana" w:eastAsia="Times New Roman" w:hAnsi="Verdana" w:cs="Times New Roman"/>
          <w:b/>
          <w:sz w:val="20"/>
          <w:szCs w:val="20"/>
          <w:u w:val="single"/>
        </w:rPr>
        <w:t>21666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6B39B3E6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1FB77EAF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D83CA6D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3F9A30C" w14:textId="5A9B5C2D" w:rsidR="00606923" w:rsidRPr="00686B75" w:rsidRDefault="00123CCA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AF64EE">
        <w:rPr>
          <w:rFonts w:ascii="Verdana" w:eastAsia="Times New Roman" w:hAnsi="Verdana" w:cs="Times New Roman"/>
          <w:b/>
          <w:sz w:val="20"/>
          <w:szCs w:val="20"/>
          <w:u w:val="single"/>
        </w:rPr>
        <w:t>February 16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57629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 w:rsidR="00576297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AF5037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3D47EA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AF0C8F8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25AA21E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0A327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43DCED9" w14:textId="0D53FB87"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576297">
        <w:rPr>
          <w:rFonts w:ascii="Times New Roman" w:eastAsia="Times New Roman" w:hAnsi="Times New Roman" w:cs="Times New Roman"/>
          <w:b/>
          <w:sz w:val="24"/>
          <w:szCs w:val="24"/>
        </w:rPr>
        <w:t>outh Carolina State Accident Fund</w:t>
      </w:r>
    </w:p>
    <w:p w14:paraId="323544B5" w14:textId="7CCD5FFA"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76297">
        <w:rPr>
          <w:rFonts w:ascii="Times New Roman" w:eastAsia="Times New Roman" w:hAnsi="Times New Roman" w:cs="Times New Roman"/>
          <w:b/>
          <w:sz w:val="24"/>
          <w:szCs w:val="24"/>
        </w:rPr>
        <w:t>13 Reed Avenue</w:t>
      </w:r>
    </w:p>
    <w:p w14:paraId="4099A07B" w14:textId="07B33AD8" w:rsidR="00606923" w:rsidRPr="00686B75" w:rsidRDefault="00576297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Lexington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, SC 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E688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DECAE5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E98C1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69AFF637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858E19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04A9211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67661D54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53801A6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748190B2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2998EE1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14:paraId="6AF35BF2" w14:textId="77777777"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51B4076" w14:textId="77777777"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5184B7EC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B90B664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B21C7B" w14:textId="77777777"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30FB61CB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6E36AAF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D808F6B" w14:textId="77777777" w:rsidR="00606923" w:rsidRDefault="00606923" w:rsidP="00606923"/>
    <w:p w14:paraId="580ADF86" w14:textId="77777777" w:rsidR="00606923" w:rsidRDefault="00606923"/>
    <w:p w14:paraId="342E07D9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1B41" w14:textId="77777777" w:rsidR="007D7389" w:rsidRDefault="007D7389" w:rsidP="00F408E5">
      <w:r>
        <w:separator/>
      </w:r>
    </w:p>
  </w:endnote>
  <w:endnote w:type="continuationSeparator" w:id="0">
    <w:p w14:paraId="3EFC5367" w14:textId="77777777" w:rsidR="007D7389" w:rsidRDefault="007D738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404A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B7A3537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A58731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E672" w14:textId="77777777" w:rsidR="007D7389" w:rsidRDefault="007D7389" w:rsidP="00F408E5">
      <w:r>
        <w:separator/>
      </w:r>
    </w:p>
  </w:footnote>
  <w:footnote w:type="continuationSeparator" w:id="0">
    <w:p w14:paraId="6337379F" w14:textId="77777777" w:rsidR="007D7389" w:rsidRDefault="007D738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431F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493D252" wp14:editId="55F850DB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23CCA"/>
    <w:rsid w:val="0014577E"/>
    <w:rsid w:val="00193F74"/>
    <w:rsid w:val="00370EA9"/>
    <w:rsid w:val="003D47EA"/>
    <w:rsid w:val="004C04A4"/>
    <w:rsid w:val="004E47E7"/>
    <w:rsid w:val="00576297"/>
    <w:rsid w:val="005C26D1"/>
    <w:rsid w:val="005C3D76"/>
    <w:rsid w:val="005F270C"/>
    <w:rsid w:val="006067B2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7D7389"/>
    <w:rsid w:val="008211CB"/>
    <w:rsid w:val="0086579A"/>
    <w:rsid w:val="008A6C58"/>
    <w:rsid w:val="008E35C1"/>
    <w:rsid w:val="00912E23"/>
    <w:rsid w:val="009B1FAF"/>
    <w:rsid w:val="009D2429"/>
    <w:rsid w:val="00A46C0D"/>
    <w:rsid w:val="00AD7A74"/>
    <w:rsid w:val="00AE3482"/>
    <w:rsid w:val="00AF5037"/>
    <w:rsid w:val="00AF64EE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  <w:rsid w:val="00F8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52A745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3</cp:revision>
  <cp:lastPrinted>2016-06-30T20:28:00Z</cp:lastPrinted>
  <dcterms:created xsi:type="dcterms:W3CDTF">2022-02-11T22:15:00Z</dcterms:created>
  <dcterms:modified xsi:type="dcterms:W3CDTF">2022-02-14T14:52:00Z</dcterms:modified>
</cp:coreProperties>
</file>