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4E472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Reinsurance Intermediary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8031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F03D1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May 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4E472D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4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DA33C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1600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CE3" w:rsidRDefault="00EC0CE3" w:rsidP="00F408E5">
      <w:r>
        <w:separator/>
      </w:r>
    </w:p>
  </w:endnote>
  <w:endnote w:type="continuationSeparator" w:id="0">
    <w:p w:rsidR="00EC0CE3" w:rsidRDefault="00EC0CE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CE3" w:rsidRDefault="00EC0CE3" w:rsidP="00F408E5">
      <w:r>
        <w:separator/>
      </w:r>
    </w:p>
  </w:footnote>
  <w:footnote w:type="continuationSeparator" w:id="0">
    <w:p w:rsidR="00EC0CE3" w:rsidRDefault="00EC0CE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370EA9"/>
    <w:rsid w:val="004C04A4"/>
    <w:rsid w:val="004E472D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A33CB"/>
    <w:rsid w:val="00DD1660"/>
    <w:rsid w:val="00EC0CE3"/>
    <w:rsid w:val="00ED6351"/>
    <w:rsid w:val="00EE11CA"/>
    <w:rsid w:val="00EE2CBF"/>
    <w:rsid w:val="00F03D1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FF094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2020-05-21T13:25:00Z</dcterms:created>
  <dcterms:modified xsi:type="dcterms:W3CDTF">2020-05-21T15:39:00Z</dcterms:modified>
</cp:coreProperties>
</file>