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4E472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Reinsurance Intermediary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8031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A5392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C0E5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June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C0E5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  <w:bookmarkStart w:id="0" w:name="_GoBack"/>
      <w:bookmarkEnd w:id="0"/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B4" w:rsidRDefault="00F835B4" w:rsidP="00F408E5">
      <w:r>
        <w:separator/>
      </w:r>
    </w:p>
  </w:endnote>
  <w:endnote w:type="continuationSeparator" w:id="0">
    <w:p w:rsidR="00F835B4" w:rsidRDefault="00F835B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B4" w:rsidRDefault="00F835B4" w:rsidP="00F408E5">
      <w:r>
        <w:separator/>
      </w:r>
    </w:p>
  </w:footnote>
  <w:footnote w:type="continuationSeparator" w:id="0">
    <w:p w:rsidR="00F835B4" w:rsidRDefault="00F835B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29498E"/>
    <w:rsid w:val="00370EA9"/>
    <w:rsid w:val="004C04A4"/>
    <w:rsid w:val="004E472D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5392F"/>
    <w:rsid w:val="00AD7A74"/>
    <w:rsid w:val="00AE3482"/>
    <w:rsid w:val="00C1014C"/>
    <w:rsid w:val="00C1270B"/>
    <w:rsid w:val="00C13910"/>
    <w:rsid w:val="00C3036E"/>
    <w:rsid w:val="00C334A3"/>
    <w:rsid w:val="00CB07B3"/>
    <w:rsid w:val="00CC0E5B"/>
    <w:rsid w:val="00CC12CC"/>
    <w:rsid w:val="00CD532D"/>
    <w:rsid w:val="00DA33CB"/>
    <w:rsid w:val="00DD1660"/>
    <w:rsid w:val="00EC0CE3"/>
    <w:rsid w:val="00ED6351"/>
    <w:rsid w:val="00EE11CA"/>
    <w:rsid w:val="00EE2CBF"/>
    <w:rsid w:val="00F03D1D"/>
    <w:rsid w:val="00F408E5"/>
    <w:rsid w:val="00F575A6"/>
    <w:rsid w:val="00F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D4B7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4</cp:revision>
  <cp:lastPrinted>2016-06-30T20:28:00Z</cp:lastPrinted>
  <dcterms:created xsi:type="dcterms:W3CDTF">2020-05-28T14:46:00Z</dcterms:created>
  <dcterms:modified xsi:type="dcterms:W3CDTF">2020-06-05T13:07:00Z</dcterms:modified>
</cp:coreProperties>
</file>