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65C8C95F" w:rsidR="001E7FD1" w:rsidRPr="00686B75" w:rsidRDefault="00FC4FFC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Janitorial Services Multi-Agency</w:t>
      </w:r>
    </w:p>
    <w:p w14:paraId="65F892C1" w14:textId="5C51CE3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FC4FFC">
        <w:rPr>
          <w:rFonts w:ascii="Verdana" w:eastAsia="Times New Roman" w:hAnsi="Verdana" w:cs="Times New Roman"/>
          <w:b/>
          <w:sz w:val="20"/>
          <w:szCs w:val="20"/>
          <w:u w:val="single"/>
        </w:rPr>
        <w:t>3273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11156CBB" w:rsidR="001E7FD1" w:rsidRDefault="00FC4F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Wednesday, August 24, 2022 at 10:30 a.m.</w:t>
      </w:r>
    </w:p>
    <w:p w14:paraId="7DF90524" w14:textId="5EA9377D" w:rsidR="00C03C85" w:rsidRPr="00686B75" w:rsidRDefault="00C03C85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Wednesday, September 13, 2022 at 1:00 p.m.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144FDA2F" w:rsidR="001E7FD1" w:rsidRDefault="00FC4FFC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H. Craig, CPM, CPPO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03C85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Craig, Kimber</cp:lastModifiedBy>
  <cp:revision>3</cp:revision>
  <cp:lastPrinted>2016-06-30T20:28:00Z</cp:lastPrinted>
  <dcterms:created xsi:type="dcterms:W3CDTF">2022-08-23T21:03:00Z</dcterms:created>
  <dcterms:modified xsi:type="dcterms:W3CDTF">2022-09-13T19:16:00Z</dcterms:modified>
</cp:coreProperties>
</file>