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0335D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Enterprise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esource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Planning (ERP) System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Greenville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Technical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19402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0335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J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anuary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827354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827354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FF1EF9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2021-01-20T15:41:00Z</dcterms:created>
  <dcterms:modified xsi:type="dcterms:W3CDTF">2021-01-20T15:41:00Z</dcterms:modified>
</cp:coreProperties>
</file>